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E108" w14:textId="19A6824E" w:rsidR="000F69FB" w:rsidRDefault="004236AD">
      <w:r w:rsidRPr="003832BB">
        <w:rPr>
          <w:noProof/>
        </w:rPr>
        <w:drawing>
          <wp:inline distT="0" distB="0" distL="0" distR="0" wp14:anchorId="354A4C59" wp14:editId="7E5FC413">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p>
    <w:p w14:paraId="37CBF4B1" w14:textId="77777777" w:rsidR="00884712" w:rsidRPr="003832BB" w:rsidRDefault="00884712" w:rsidP="00884712">
      <w:pPr>
        <w:spacing w:after="120"/>
        <w:ind w:firstLine="0"/>
        <w:jc w:val="right"/>
        <w:rPr>
          <w:rFonts w:cs="Arial"/>
        </w:rPr>
      </w:pPr>
      <w:r w:rsidRPr="003832BB">
        <w:rPr>
          <w:rFonts w:cs="Arial"/>
          <w:b/>
          <w:bCs/>
        </w:rPr>
        <w:t>Meeting:</w:t>
      </w:r>
      <w:r w:rsidRPr="003832BB">
        <w:rPr>
          <w:rFonts w:cs="Arial"/>
        </w:rPr>
        <w:t xml:space="preserve"> Fire </w:t>
      </w:r>
      <w:r>
        <w:rPr>
          <w:rFonts w:cs="Arial"/>
        </w:rPr>
        <w:t>C</w:t>
      </w:r>
      <w:r w:rsidRPr="003832BB">
        <w:rPr>
          <w:rFonts w:cs="Arial"/>
        </w:rPr>
        <w:t>ommission</w:t>
      </w:r>
    </w:p>
    <w:p w14:paraId="2676E9FE" w14:textId="77777777" w:rsidR="00884712" w:rsidRPr="003832BB" w:rsidRDefault="00884712" w:rsidP="00884712">
      <w:pPr>
        <w:spacing w:after="120"/>
        <w:ind w:firstLine="0"/>
        <w:jc w:val="right"/>
        <w:rPr>
          <w:rFonts w:cs="Arial"/>
          <w:color w:val="FF0000"/>
        </w:rPr>
      </w:pPr>
      <w:r w:rsidRPr="003832BB">
        <w:rPr>
          <w:rFonts w:cs="Arial"/>
          <w:b/>
          <w:bCs/>
        </w:rPr>
        <w:t>Date:</w:t>
      </w:r>
      <w:r w:rsidRPr="003832BB">
        <w:rPr>
          <w:rFonts w:cs="Arial"/>
        </w:rPr>
        <w:t xml:space="preserve"> </w:t>
      </w:r>
      <w:r>
        <w:rPr>
          <w:rFonts w:cs="Arial"/>
        </w:rPr>
        <w:t xml:space="preserve">14 </w:t>
      </w:r>
      <w:r w:rsidRPr="003832BB">
        <w:rPr>
          <w:rFonts w:cs="Arial"/>
        </w:rPr>
        <w:t>October 2022</w:t>
      </w:r>
    </w:p>
    <w:p w14:paraId="23E1AAB4" w14:textId="77777777" w:rsidR="004236AD" w:rsidRPr="00C803F3" w:rsidRDefault="004236AD" w:rsidP="004236AD">
      <w:pPr>
        <w:jc w:val="right"/>
      </w:pPr>
    </w:p>
    <w:bookmarkStart w:id="0" w:name="Title" w:displacedByCustomXml="next"/>
    <w:sdt>
      <w:sdtPr>
        <w:alias w:val="Title"/>
        <w:tag w:val="Title"/>
        <w:id w:val="1323468504"/>
        <w:placeholder>
          <w:docPart w:val="ADB442BF516E4F108F22C2D873170EE4"/>
        </w:placeholder>
        <w:text w:multiLine="1"/>
      </w:sdtPr>
      <w:sdtEndPr/>
      <w:sdtContent>
        <w:p w14:paraId="14B1C939" w14:textId="580544D8" w:rsidR="009B6F95" w:rsidRPr="00C803F3" w:rsidRDefault="000C5F98" w:rsidP="009B6F95">
          <w:pPr>
            <w:pStyle w:val="Title1"/>
          </w:pPr>
          <w:r>
            <w:t>P</w:t>
          </w:r>
          <w:r w:rsidR="00A34391">
            <w:t>riorities for 202</w:t>
          </w:r>
          <w:r w:rsidR="0002185A">
            <w:t>2</w:t>
          </w:r>
          <w:r w:rsidR="00A34391">
            <w:t>-2</w:t>
          </w:r>
          <w:r w:rsidR="0002185A">
            <w:t>3</w:t>
          </w:r>
        </w:p>
      </w:sdtContent>
    </w:sdt>
    <w:bookmarkEnd w:id="0" w:displacedByCustomXml="prev"/>
    <w:p w14:paraId="038156F8" w14:textId="77777777" w:rsidR="009B6F95" w:rsidRPr="00C803F3" w:rsidRDefault="009B6F95"/>
    <w:sdt>
      <w:sdtPr>
        <w:rPr>
          <w:rStyle w:val="Style6"/>
        </w:rPr>
        <w:alias w:val="Purpose of report"/>
        <w:tag w:val="Purpose of report"/>
        <w:id w:val="-783727919"/>
        <w:lock w:val="sdtLocked"/>
        <w:placeholder>
          <w:docPart w:val="F4075977A9954EEFBE423D428CE74993"/>
        </w:placeholder>
      </w:sdtPr>
      <w:sdtEndPr>
        <w:rPr>
          <w:rStyle w:val="Style6"/>
        </w:rPr>
      </w:sdtEndPr>
      <w:sdtContent>
        <w:p w14:paraId="13F2119B"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5587465A90444F12AFDB18668D8AC70A"/>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89A32E9" w14:textId="09009B65" w:rsidR="00795C95" w:rsidRDefault="004F2563" w:rsidP="00B84F31">
          <w:pPr>
            <w:ind w:left="0" w:firstLine="0"/>
            <w:rPr>
              <w:rStyle w:val="Title3Char"/>
            </w:rPr>
          </w:pPr>
          <w:r>
            <w:rPr>
              <w:rStyle w:val="Title3Char"/>
            </w:rPr>
            <w:t>For information.</w:t>
          </w:r>
        </w:p>
      </w:sdtContent>
    </w:sdt>
    <w:p w14:paraId="5E9FF90C" w14:textId="77777777" w:rsidR="009B6F95" w:rsidRPr="00C803F3" w:rsidRDefault="009B6F95" w:rsidP="00B84F31">
      <w:pPr>
        <w:ind w:left="0" w:firstLine="0"/>
      </w:pPr>
    </w:p>
    <w:sdt>
      <w:sdtPr>
        <w:rPr>
          <w:rStyle w:val="Style6"/>
        </w:rPr>
        <w:id w:val="911819474"/>
        <w:lock w:val="sdtLocked"/>
        <w:placeholder>
          <w:docPart w:val="2A88F5BE733A4987999AEB32ED0BB5CD"/>
        </w:placeholder>
      </w:sdtPr>
      <w:sdtEndPr>
        <w:rPr>
          <w:rStyle w:val="Style6"/>
        </w:rPr>
      </w:sdtEndPr>
      <w:sdtContent>
        <w:p w14:paraId="3A222A7C" w14:textId="77777777" w:rsidR="009B6F95" w:rsidRPr="00A627DD" w:rsidRDefault="009B6F95" w:rsidP="00B84F31">
          <w:pPr>
            <w:ind w:left="0" w:firstLine="0"/>
          </w:pPr>
          <w:r w:rsidRPr="00C803F3">
            <w:rPr>
              <w:rStyle w:val="Style6"/>
            </w:rPr>
            <w:t>Summary</w:t>
          </w:r>
        </w:p>
      </w:sdtContent>
    </w:sdt>
    <w:p w14:paraId="4BC4AAD1" w14:textId="60ADEB7C" w:rsidR="009B6F95" w:rsidRPr="0043428B" w:rsidRDefault="007C3287" w:rsidP="0043428B">
      <w:pPr>
        <w:pStyle w:val="Title3"/>
      </w:pPr>
      <w:r>
        <w:t xml:space="preserve">The </w:t>
      </w:r>
      <w:r w:rsidR="004F2563">
        <w:t>Fire Commission</w:t>
      </w:r>
      <w:r>
        <w:t xml:space="preserve"> </w:t>
      </w:r>
      <w:r w:rsidR="000C5F98">
        <w:t xml:space="preserve">are asked to </w:t>
      </w:r>
      <w:r w:rsidR="004F2563">
        <w:t>note</w:t>
      </w:r>
      <w:r w:rsidR="000C5F98">
        <w:t xml:space="preserve"> the priorities for</w:t>
      </w:r>
      <w:r w:rsidR="004F2563">
        <w:t xml:space="preserve"> the LGA’s fire policy work for</w:t>
      </w:r>
      <w:r w:rsidR="000C5F98">
        <w:t xml:space="preserve"> 2022-23.</w:t>
      </w:r>
    </w:p>
    <w:p w14:paraId="52D9F09C" w14:textId="77777777" w:rsidR="009B6F95" w:rsidRDefault="009B6F95" w:rsidP="0043428B">
      <w:pPr>
        <w:pStyle w:val="Title3"/>
      </w:pPr>
    </w:p>
    <w:p w14:paraId="0DF084F7" w14:textId="77777777" w:rsidR="00F56CEF" w:rsidRDefault="00F56CEF" w:rsidP="0043428B">
      <w:pPr>
        <w:pStyle w:val="Title3"/>
      </w:pPr>
      <w:r w:rsidRPr="00C803F3">
        <w:rPr>
          <w:noProof/>
          <w:lang w:val="en-US"/>
        </w:rPr>
        <mc:AlternateContent>
          <mc:Choice Requires="wps">
            <w:drawing>
              <wp:anchor distT="0" distB="0" distL="114300" distR="114300" simplePos="0" relativeHeight="251658240" behindDoc="0" locked="0" layoutInCell="1" allowOverlap="1" wp14:anchorId="0C077A70" wp14:editId="15F0C3E7">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DF9C28" w14:textId="77777777" w:rsidR="00126A42" w:rsidRDefault="00126A42"/>
                          <w:sdt>
                            <w:sdtPr>
                              <w:rPr>
                                <w:rStyle w:val="Style6"/>
                              </w:rPr>
                              <w:alias w:val="Recommendations"/>
                              <w:tag w:val="Recommendations"/>
                              <w:id w:val="-1634171231"/>
                              <w:placeholder>
                                <w:docPart w:val="E9D5BA2C652C4EF9A2A8755C2FC61585"/>
                              </w:placeholder>
                            </w:sdtPr>
                            <w:sdtEndPr>
                              <w:rPr>
                                <w:rStyle w:val="Style6"/>
                              </w:rPr>
                            </w:sdtEndPr>
                            <w:sdtContent>
                              <w:p w14:paraId="4E7687AB" w14:textId="77777777" w:rsidR="00126A42" w:rsidRPr="00A627DD" w:rsidRDefault="00126A42" w:rsidP="00B84F31">
                                <w:pPr>
                                  <w:ind w:left="0" w:firstLine="0"/>
                                </w:pPr>
                                <w:r w:rsidRPr="00C803F3">
                                  <w:rPr>
                                    <w:rStyle w:val="Style6"/>
                                  </w:rPr>
                                  <w:t>Recommendatio</w:t>
                                </w:r>
                                <w:r w:rsidR="009E523A">
                                  <w:rPr>
                                    <w:rStyle w:val="Style6"/>
                                  </w:rPr>
                                  <w:t>n</w:t>
                                </w:r>
                              </w:p>
                            </w:sdtContent>
                          </w:sdt>
                          <w:p w14:paraId="343F7C7F" w14:textId="0BE37FA5" w:rsidR="00126A42" w:rsidRPr="00EC10C2" w:rsidRDefault="004F2563" w:rsidP="0043428B">
                            <w:pPr>
                              <w:pStyle w:val="Title3"/>
                            </w:pPr>
                            <w:r w:rsidRPr="00B1401A">
                              <w:t xml:space="preserve">The Fire Commission are asked to note the priorities and work </w:t>
                            </w:r>
                            <w:r w:rsidR="00190E5D">
                              <w:t xml:space="preserve">agreed by Fire Services Management Committee at its meeting in September. </w:t>
                            </w:r>
                          </w:p>
                          <w:p w14:paraId="0297D1A8" w14:textId="77777777" w:rsidR="00126A42" w:rsidRPr="00A627DD" w:rsidRDefault="00EB1D74" w:rsidP="00B84F31">
                            <w:pPr>
                              <w:ind w:left="0" w:firstLine="0"/>
                            </w:pPr>
                            <w:sdt>
                              <w:sdtPr>
                                <w:rPr>
                                  <w:rStyle w:val="Style6"/>
                                </w:rPr>
                                <w:alias w:val="Action/s"/>
                                <w:tag w:val="Action/s"/>
                                <w:id w:val="450136090"/>
                                <w:placeholder>
                                  <w:docPart w:val="594D0DBCDB3E445887B08B0A9DC9D856"/>
                                </w:placeholder>
                              </w:sdtPr>
                              <w:sdtEndPr>
                                <w:rPr>
                                  <w:rStyle w:val="Style6"/>
                                </w:rPr>
                              </w:sdtEndPr>
                              <w:sdtContent>
                                <w:r w:rsidR="00126A42" w:rsidRPr="00C803F3">
                                  <w:rPr>
                                    <w:rStyle w:val="Style6"/>
                                  </w:rPr>
                                  <w:t>Action</w:t>
                                </w:r>
                              </w:sdtContent>
                            </w:sdt>
                          </w:p>
                          <w:p w14:paraId="1552D261" w14:textId="26B04BD2" w:rsidR="00126A42" w:rsidRDefault="00FC51CA" w:rsidP="00666DDA">
                            <w:pPr>
                              <w:ind w:left="0" w:firstLine="0"/>
                            </w:pPr>
                            <w:r>
                              <w:t xml:space="preserve">Following the Committee’s agreement of its </w:t>
                            </w:r>
                            <w:proofErr w:type="gramStart"/>
                            <w:r>
                              <w:t>priorities</w:t>
                            </w:r>
                            <w:proofErr w:type="gramEnd"/>
                            <w:r>
                              <w:t xml:space="preserve"> o</w:t>
                            </w:r>
                            <w:r w:rsidR="0043428B">
                              <w:t xml:space="preserve">fficers </w:t>
                            </w:r>
                            <w:r>
                              <w:t xml:space="preserve">are in the process of drafting a </w:t>
                            </w:r>
                            <w:r w:rsidR="0043428B">
                              <w:t>workplan</w:t>
                            </w:r>
                            <w:r w:rsidR="009B43F8">
                              <w:t xml:space="preserve"> to deliver the priorities</w:t>
                            </w:r>
                            <w:r w:rsidR="0043428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77A70"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p w14:paraId="65DF9C28" w14:textId="77777777" w:rsidR="00126A42" w:rsidRDefault="00126A42"/>
                    <w:sdt>
                      <w:sdtPr>
                        <w:rPr>
                          <w:rStyle w:val="Style6"/>
                        </w:rPr>
                        <w:alias w:val="Recommendations"/>
                        <w:tag w:val="Recommendations"/>
                        <w:id w:val="-1634171231"/>
                        <w:placeholder>
                          <w:docPart w:val="E9D5BA2C652C4EF9A2A8755C2FC61585"/>
                        </w:placeholder>
                      </w:sdtPr>
                      <w:sdtEndPr>
                        <w:rPr>
                          <w:rStyle w:val="Style6"/>
                        </w:rPr>
                      </w:sdtEndPr>
                      <w:sdtContent>
                        <w:p w14:paraId="4E7687AB" w14:textId="77777777" w:rsidR="00126A42" w:rsidRPr="00A627DD" w:rsidRDefault="00126A42" w:rsidP="00B84F31">
                          <w:pPr>
                            <w:ind w:left="0" w:firstLine="0"/>
                          </w:pPr>
                          <w:r w:rsidRPr="00C803F3">
                            <w:rPr>
                              <w:rStyle w:val="Style6"/>
                            </w:rPr>
                            <w:t>Recommendatio</w:t>
                          </w:r>
                          <w:r w:rsidR="009E523A">
                            <w:rPr>
                              <w:rStyle w:val="Style6"/>
                            </w:rPr>
                            <w:t>n</w:t>
                          </w:r>
                        </w:p>
                      </w:sdtContent>
                    </w:sdt>
                    <w:p w14:paraId="343F7C7F" w14:textId="0BE37FA5" w:rsidR="00126A42" w:rsidRPr="00EC10C2" w:rsidRDefault="004F2563" w:rsidP="0043428B">
                      <w:pPr>
                        <w:pStyle w:val="Title3"/>
                      </w:pPr>
                      <w:r w:rsidRPr="00B1401A">
                        <w:t xml:space="preserve">The Fire Commission are asked to note the priorities and work </w:t>
                      </w:r>
                      <w:r w:rsidR="00190E5D">
                        <w:t xml:space="preserve">agreed by Fire Services Management Committee at its meeting in September. </w:t>
                      </w:r>
                    </w:p>
                    <w:p w14:paraId="0297D1A8" w14:textId="77777777" w:rsidR="00126A42" w:rsidRPr="00A627DD" w:rsidRDefault="00EB1D74" w:rsidP="00B84F31">
                      <w:pPr>
                        <w:ind w:left="0" w:firstLine="0"/>
                      </w:pPr>
                      <w:sdt>
                        <w:sdtPr>
                          <w:rPr>
                            <w:rStyle w:val="Style6"/>
                          </w:rPr>
                          <w:alias w:val="Action/s"/>
                          <w:tag w:val="Action/s"/>
                          <w:id w:val="450136090"/>
                          <w:placeholder>
                            <w:docPart w:val="594D0DBCDB3E445887B08B0A9DC9D856"/>
                          </w:placeholder>
                        </w:sdtPr>
                        <w:sdtEndPr>
                          <w:rPr>
                            <w:rStyle w:val="Style6"/>
                          </w:rPr>
                        </w:sdtEndPr>
                        <w:sdtContent>
                          <w:r w:rsidR="00126A42" w:rsidRPr="00C803F3">
                            <w:rPr>
                              <w:rStyle w:val="Style6"/>
                            </w:rPr>
                            <w:t>Action</w:t>
                          </w:r>
                        </w:sdtContent>
                      </w:sdt>
                    </w:p>
                    <w:p w14:paraId="1552D261" w14:textId="26B04BD2" w:rsidR="00126A42" w:rsidRDefault="00FC51CA" w:rsidP="00666DDA">
                      <w:pPr>
                        <w:ind w:left="0" w:firstLine="0"/>
                      </w:pPr>
                      <w:r>
                        <w:t xml:space="preserve">Following the Committee’s agreement of its </w:t>
                      </w:r>
                      <w:proofErr w:type="gramStart"/>
                      <w:r>
                        <w:t>priorities</w:t>
                      </w:r>
                      <w:proofErr w:type="gramEnd"/>
                      <w:r>
                        <w:t xml:space="preserve"> o</w:t>
                      </w:r>
                      <w:r w:rsidR="0043428B">
                        <w:t xml:space="preserve">fficers </w:t>
                      </w:r>
                      <w:r>
                        <w:t xml:space="preserve">are in the process of drafting a </w:t>
                      </w:r>
                      <w:r w:rsidR="0043428B">
                        <w:t>workplan</w:t>
                      </w:r>
                      <w:r w:rsidR="009B43F8">
                        <w:t xml:space="preserve"> to deliver the priorities</w:t>
                      </w:r>
                      <w:r w:rsidR="0043428B">
                        <w:t>.</w:t>
                      </w:r>
                    </w:p>
                  </w:txbxContent>
                </v:textbox>
                <w10:wrap anchorx="margin"/>
              </v:shape>
            </w:pict>
          </mc:Fallback>
        </mc:AlternateContent>
      </w:r>
    </w:p>
    <w:p w14:paraId="5F29A79C" w14:textId="77777777" w:rsidR="009B6F95" w:rsidRDefault="009B6F95" w:rsidP="0043428B">
      <w:pPr>
        <w:pStyle w:val="Title3"/>
      </w:pPr>
    </w:p>
    <w:p w14:paraId="5C0FE822" w14:textId="77777777" w:rsidR="009B6F95" w:rsidRDefault="009B6F95" w:rsidP="0043428B">
      <w:pPr>
        <w:pStyle w:val="Title3"/>
      </w:pPr>
    </w:p>
    <w:p w14:paraId="69493FBC" w14:textId="77777777" w:rsidR="009B6F95" w:rsidRDefault="009B6F95" w:rsidP="0043428B">
      <w:pPr>
        <w:pStyle w:val="Title3"/>
      </w:pPr>
    </w:p>
    <w:p w14:paraId="3A1EF1E7" w14:textId="77777777" w:rsidR="009B6F95" w:rsidRDefault="009B6F95" w:rsidP="0043428B">
      <w:pPr>
        <w:pStyle w:val="Title3"/>
      </w:pPr>
    </w:p>
    <w:p w14:paraId="50330641" w14:textId="77777777" w:rsidR="009B6F95" w:rsidRDefault="009B6F95" w:rsidP="0043428B">
      <w:pPr>
        <w:pStyle w:val="Title3"/>
      </w:pPr>
    </w:p>
    <w:p w14:paraId="5083D590" w14:textId="77777777" w:rsidR="009B6F95" w:rsidRDefault="009B6F95" w:rsidP="0043428B">
      <w:pPr>
        <w:pStyle w:val="Title3"/>
      </w:pPr>
    </w:p>
    <w:p w14:paraId="6CA4C901" w14:textId="77777777" w:rsidR="009B6F95" w:rsidRDefault="009B6F95" w:rsidP="0043428B">
      <w:pPr>
        <w:pStyle w:val="Title3"/>
      </w:pPr>
    </w:p>
    <w:p w14:paraId="08C02773" w14:textId="77777777" w:rsidR="009B6F95" w:rsidRDefault="009B6F95" w:rsidP="0043428B">
      <w:pPr>
        <w:pStyle w:val="Title3"/>
      </w:pPr>
    </w:p>
    <w:p w14:paraId="4EB61276" w14:textId="42023CA3" w:rsidR="009B6F95" w:rsidRPr="00C803F3" w:rsidRDefault="00EB1D74" w:rsidP="000F69FB">
      <w:sdt>
        <w:sdtPr>
          <w:rPr>
            <w:rStyle w:val="Style2"/>
          </w:rPr>
          <w:id w:val="-1751574325"/>
          <w:lock w:val="contentLocked"/>
          <w:placeholder>
            <w:docPart w:val="217A24484755449B9E5392FAF5122346"/>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39A20E74D0BA48AC9C7F923BF24DB75D"/>
          </w:placeholder>
          <w:text w:multiLine="1"/>
        </w:sdtPr>
        <w:sdtEndPr/>
        <w:sdtContent>
          <w:r w:rsidR="0013118B">
            <w:t>Lucy Ellender</w:t>
          </w:r>
        </w:sdtContent>
      </w:sdt>
    </w:p>
    <w:p w14:paraId="39EF0EBC" w14:textId="411A157D" w:rsidR="009B6F95" w:rsidRDefault="00EB1D74" w:rsidP="000F69FB">
      <w:sdt>
        <w:sdtPr>
          <w:rPr>
            <w:rStyle w:val="Style2"/>
          </w:rPr>
          <w:id w:val="1940027828"/>
          <w:lock w:val="contentLocked"/>
          <w:placeholder>
            <w:docPart w:val="917DC5C32CFB4E9181784BAE6120ACEF"/>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01F667DEF23C4E46832EFBDB9630E569"/>
          </w:placeholder>
          <w:text w:multiLine="1"/>
        </w:sdtPr>
        <w:sdtEndPr/>
        <w:sdtContent>
          <w:r w:rsidR="00785A09">
            <w:t xml:space="preserve">Senior Adviser </w:t>
          </w:r>
        </w:sdtContent>
      </w:sdt>
    </w:p>
    <w:p w14:paraId="23152248" w14:textId="63F02016" w:rsidR="009B6F95" w:rsidRDefault="00EB1D74" w:rsidP="000F69FB">
      <w:sdt>
        <w:sdtPr>
          <w:rPr>
            <w:rStyle w:val="Style2"/>
          </w:rPr>
          <w:id w:val="1040625228"/>
          <w:lock w:val="contentLocked"/>
          <w:placeholder>
            <w:docPart w:val="A4CE5C3FF836472884D3659779EAC6C1"/>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rPr>
          <w:alias w:val="Phone no."/>
          <w:tag w:val="Contact officer"/>
          <w:id w:val="313611300"/>
          <w:placeholder>
            <w:docPart w:val="2887E50F0D22440D9BCD281426FABA2C"/>
          </w:placeholder>
          <w:text w:multiLine="1"/>
        </w:sdtPr>
        <w:sdtEndPr/>
        <w:sdtContent>
          <w:r w:rsidR="009750C2" w:rsidRPr="009750C2">
            <w:rPr>
              <w:rFonts w:cs="Arial"/>
            </w:rPr>
            <w:t>07917 833058</w:t>
          </w:r>
        </w:sdtContent>
      </w:sdt>
      <w:r w:rsidR="009B6F95" w:rsidRPr="00B5377C">
        <w:t xml:space="preserve"> </w:t>
      </w:r>
    </w:p>
    <w:p w14:paraId="7CD0F1C7" w14:textId="1BD59F21" w:rsidR="009B6F95" w:rsidRDefault="00EB1D74" w:rsidP="0043428B">
      <w:pPr>
        <w:pStyle w:val="Title3"/>
      </w:pPr>
      <w:sdt>
        <w:sdtPr>
          <w:rPr>
            <w:rStyle w:val="Style2"/>
          </w:rPr>
          <w:id w:val="614409820"/>
          <w:lock w:val="contentLocked"/>
          <w:placeholder>
            <w:docPart w:val="EE3A4123B3AB478EA9E28BEA85AAC8D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5DF7EDE1372245069E87D7275478B1A6"/>
          </w:placeholder>
          <w:text w:multiLine="1"/>
        </w:sdtPr>
        <w:sdtEndPr/>
        <w:sdtContent>
          <w:r w:rsidR="00785A09">
            <w:t>lucy.ellender</w:t>
          </w:r>
          <w:r w:rsidR="009B6F95" w:rsidRPr="00C803F3">
            <w:t>@local.gov.uk</w:t>
          </w:r>
          <w:r w:rsidR="00785A09">
            <w:t xml:space="preserve"> </w:t>
          </w:r>
        </w:sdtContent>
      </w:sdt>
    </w:p>
    <w:p w14:paraId="76D86663" w14:textId="77777777" w:rsidR="009B6F95" w:rsidRDefault="009B6F95" w:rsidP="0043428B">
      <w:pPr>
        <w:pStyle w:val="Title3"/>
      </w:pPr>
    </w:p>
    <w:p w14:paraId="66DCD0FC" w14:textId="77777777" w:rsidR="00666DDA" w:rsidRDefault="00666DDA" w:rsidP="0043428B">
      <w:pPr>
        <w:pStyle w:val="Title3"/>
      </w:pPr>
    </w:p>
    <w:p w14:paraId="455B3E47" w14:textId="77777777" w:rsidR="000C5F98" w:rsidRPr="00C803F3" w:rsidRDefault="000C5F98" w:rsidP="0043428B">
      <w:pPr>
        <w:pStyle w:val="Title3"/>
      </w:pPr>
    </w:p>
    <w:p w14:paraId="7FCCD49D" w14:textId="36009F60" w:rsidR="00C803F3" w:rsidRDefault="00B823BD" w:rsidP="000F69FB">
      <w:pPr>
        <w:pStyle w:val="Title1"/>
      </w:pPr>
      <w:r>
        <w:fldChar w:fldCharType="begin"/>
      </w:r>
      <w:r>
        <w:instrText xml:space="preserve"> REF  Title \h  \* MERGEFORMAT </w:instrText>
      </w:r>
      <w:r>
        <w:fldChar w:fldCharType="separate"/>
      </w:r>
      <w:sdt>
        <w:sdtPr>
          <w:rPr>
            <w:rFonts w:cs="Arial"/>
          </w:rPr>
          <w:alias w:val="Title"/>
          <w:tag w:val="Title"/>
          <w:id w:val="1924146447"/>
          <w:placeholder>
            <w:docPart w:val="544F8413FD6943D9BFFF92170B06F063"/>
          </w:placeholder>
          <w:text w:multiLine="1"/>
        </w:sdtPr>
        <w:sdtEndPr/>
        <w:sdtContent>
          <w:r w:rsidR="00573D4D" w:rsidRPr="00573D4D">
            <w:rPr>
              <w:rFonts w:cs="Arial"/>
            </w:rPr>
            <w:t>Priorities for 2022-23</w:t>
          </w:r>
        </w:sdtContent>
      </w:sdt>
      <w:r>
        <w:fldChar w:fldCharType="end"/>
      </w:r>
    </w:p>
    <w:p w14:paraId="70059400" w14:textId="77777777" w:rsidR="009B6F95" w:rsidRPr="00C803F3" w:rsidRDefault="00EB1D74" w:rsidP="000F69FB">
      <w:pPr>
        <w:rPr>
          <w:rStyle w:val="ReportTemplate"/>
        </w:rPr>
      </w:pPr>
      <w:sdt>
        <w:sdtPr>
          <w:rPr>
            <w:rStyle w:val="Style6"/>
          </w:rPr>
          <w:alias w:val="Background"/>
          <w:tag w:val="Background"/>
          <w:id w:val="-1335600510"/>
          <w:placeholder>
            <w:docPart w:val="294697BE5E7F4232BC18A2DF086F01AD"/>
          </w:placeholder>
        </w:sdtPr>
        <w:sdtEndPr>
          <w:rPr>
            <w:rStyle w:val="Style6"/>
          </w:rPr>
        </w:sdtEndPr>
        <w:sdtContent>
          <w:r w:rsidR="009B6F95" w:rsidRPr="00301A51">
            <w:rPr>
              <w:rStyle w:val="Style6"/>
            </w:rPr>
            <w:t>Background</w:t>
          </w:r>
        </w:sdtContent>
      </w:sdt>
    </w:p>
    <w:p w14:paraId="28B32136" w14:textId="3DCE4B61" w:rsidR="007440D2" w:rsidRDefault="00F330E0" w:rsidP="00BC0AC6">
      <w:pPr>
        <w:pStyle w:val="ListParagraph"/>
        <w:rPr>
          <w:rStyle w:val="ReportTemplate"/>
        </w:rPr>
      </w:pPr>
      <w:r>
        <w:rPr>
          <w:rStyle w:val="ReportTemplate"/>
        </w:rPr>
        <w:t>In</w:t>
      </w:r>
      <w:r w:rsidR="000C5F98">
        <w:rPr>
          <w:rStyle w:val="ReportTemplate"/>
        </w:rPr>
        <w:t xml:space="preserve"> </w:t>
      </w:r>
      <w:r w:rsidR="003F18C0">
        <w:rPr>
          <w:rStyle w:val="ReportTemplate"/>
        </w:rPr>
        <w:t>September</w:t>
      </w:r>
      <w:r w:rsidR="000C5F98">
        <w:rPr>
          <w:rStyle w:val="ReportTemplate"/>
        </w:rPr>
        <w:t xml:space="preserve"> 2022 the F</w:t>
      </w:r>
      <w:r w:rsidR="009B43F8">
        <w:rPr>
          <w:rStyle w:val="ReportTemplate"/>
        </w:rPr>
        <w:t xml:space="preserve">ire </w:t>
      </w:r>
      <w:r w:rsidR="000C5F98">
        <w:rPr>
          <w:rStyle w:val="ReportTemplate"/>
        </w:rPr>
        <w:t>S</w:t>
      </w:r>
      <w:r w:rsidR="009B43F8">
        <w:rPr>
          <w:rStyle w:val="ReportTemplate"/>
        </w:rPr>
        <w:t xml:space="preserve">ervices </w:t>
      </w:r>
      <w:r w:rsidR="000C5F98">
        <w:rPr>
          <w:rStyle w:val="ReportTemplate"/>
        </w:rPr>
        <w:t>M</w:t>
      </w:r>
      <w:r w:rsidR="009B43F8">
        <w:rPr>
          <w:rStyle w:val="ReportTemplate"/>
        </w:rPr>
        <w:t xml:space="preserve">anagement </w:t>
      </w:r>
      <w:r w:rsidR="000C5F98">
        <w:rPr>
          <w:rStyle w:val="ReportTemplate"/>
        </w:rPr>
        <w:t>C</w:t>
      </w:r>
      <w:r w:rsidR="009B43F8">
        <w:rPr>
          <w:rStyle w:val="ReportTemplate"/>
        </w:rPr>
        <w:t>ommittee (FSMC)</w:t>
      </w:r>
      <w:r w:rsidR="000C5F98">
        <w:rPr>
          <w:rStyle w:val="ReportTemplate"/>
        </w:rPr>
        <w:t xml:space="preserve"> discussed potential priorities for the forthcoming year. </w:t>
      </w:r>
      <w:r w:rsidR="00603D9B">
        <w:rPr>
          <w:rStyle w:val="ReportTemplate"/>
        </w:rPr>
        <w:t xml:space="preserve">This paper surmises the </w:t>
      </w:r>
      <w:r w:rsidR="003F18C0">
        <w:rPr>
          <w:rStyle w:val="ReportTemplate"/>
        </w:rPr>
        <w:t>priorities as discussed at that meeting</w:t>
      </w:r>
      <w:r w:rsidR="001E30A3">
        <w:rPr>
          <w:rStyle w:val="ReportTemplate"/>
        </w:rPr>
        <w:t xml:space="preserve"> as well as examining the </w:t>
      </w:r>
      <w:r w:rsidR="002C168C">
        <w:rPr>
          <w:rStyle w:val="ReportTemplate"/>
        </w:rPr>
        <w:t>role of the LGA</w:t>
      </w:r>
      <w:r w:rsidR="00BC0AC6">
        <w:rPr>
          <w:rStyle w:val="ReportTemplate"/>
        </w:rPr>
        <w:t xml:space="preserve"> and</w:t>
      </w:r>
      <w:r w:rsidR="002C168C">
        <w:rPr>
          <w:rStyle w:val="ReportTemplate"/>
        </w:rPr>
        <w:t xml:space="preserve"> horizon scanning</w:t>
      </w:r>
      <w:r w:rsidR="00BC0AC6">
        <w:rPr>
          <w:rStyle w:val="ReportTemplate"/>
        </w:rPr>
        <w:t>.</w:t>
      </w:r>
    </w:p>
    <w:p w14:paraId="696A4CD8" w14:textId="77777777" w:rsidR="00035775" w:rsidRDefault="00035775" w:rsidP="00035775">
      <w:pPr>
        <w:ind w:left="0" w:firstLine="0"/>
        <w:rPr>
          <w:rStyle w:val="ReportTemplate"/>
          <w:b/>
          <w:bCs/>
        </w:rPr>
      </w:pPr>
      <w:r>
        <w:rPr>
          <w:rStyle w:val="ReportTemplate"/>
          <w:b/>
          <w:bCs/>
        </w:rPr>
        <w:t>LGA Business Plan</w:t>
      </w:r>
    </w:p>
    <w:p w14:paraId="70821E18" w14:textId="23A7752B" w:rsidR="00035775" w:rsidRPr="00AC45B4" w:rsidRDefault="00035775" w:rsidP="00035775">
      <w:pPr>
        <w:pStyle w:val="ListParagraph"/>
        <w:rPr>
          <w:rStyle w:val="normaltextrun"/>
        </w:rPr>
      </w:pPr>
      <w:r w:rsidRPr="00035775">
        <w:rPr>
          <w:rStyle w:val="normaltextrun"/>
          <w:rFonts w:cs="Arial"/>
        </w:rPr>
        <w:t>The LGA’s 2019-22 business plan previously set out a range of cross-cutting priorities with the work programmes of individual board</w:t>
      </w:r>
      <w:r w:rsidR="002B02FC">
        <w:rPr>
          <w:rStyle w:val="normaltextrun"/>
          <w:rFonts w:cs="Arial"/>
        </w:rPr>
        <w:t>s</w:t>
      </w:r>
      <w:r w:rsidRPr="00035775">
        <w:rPr>
          <w:rStyle w:val="normaltextrun"/>
          <w:rFonts w:cs="Arial"/>
        </w:rPr>
        <w:t xml:space="preserve"> should contribute to:</w:t>
      </w:r>
    </w:p>
    <w:p w14:paraId="07344941" w14:textId="77777777" w:rsidR="00AC45B4" w:rsidRPr="00035775" w:rsidRDefault="00AC45B4" w:rsidP="00AC45B4">
      <w:pPr>
        <w:pStyle w:val="ListParagraph"/>
        <w:numPr>
          <w:ilvl w:val="0"/>
          <w:numId w:val="0"/>
        </w:numPr>
        <w:ind w:left="360"/>
        <w:rPr>
          <w:rStyle w:val="eop"/>
        </w:rPr>
      </w:pPr>
    </w:p>
    <w:p w14:paraId="60EEEB27" w14:textId="77777777" w:rsidR="00035775" w:rsidRPr="00035775" w:rsidRDefault="00035775" w:rsidP="00035775">
      <w:pPr>
        <w:pStyle w:val="ListParagraph"/>
        <w:numPr>
          <w:ilvl w:val="1"/>
          <w:numId w:val="1"/>
        </w:numPr>
        <w:rPr>
          <w:rStyle w:val="eop"/>
        </w:rPr>
      </w:pPr>
      <w:r w:rsidRPr="00035775">
        <w:rPr>
          <w:rStyle w:val="normaltextrun"/>
          <w:rFonts w:cs="Arial"/>
        </w:rPr>
        <w:t>Funding for local government</w:t>
      </w:r>
    </w:p>
    <w:p w14:paraId="0495052B" w14:textId="77777777" w:rsidR="00035775" w:rsidRPr="00035775" w:rsidRDefault="00035775" w:rsidP="00035775">
      <w:pPr>
        <w:pStyle w:val="ListParagraph"/>
        <w:numPr>
          <w:ilvl w:val="1"/>
          <w:numId w:val="1"/>
        </w:numPr>
        <w:rPr>
          <w:rStyle w:val="eop"/>
        </w:rPr>
      </w:pPr>
      <w:r w:rsidRPr="00035775">
        <w:rPr>
          <w:rStyle w:val="normaltextrun"/>
          <w:rFonts w:cs="Arial"/>
        </w:rPr>
        <w:t xml:space="preserve">Adult social care, </w:t>
      </w:r>
      <w:proofErr w:type="gramStart"/>
      <w:r w:rsidRPr="00035775">
        <w:rPr>
          <w:rStyle w:val="normaltextrun"/>
          <w:rFonts w:cs="Arial"/>
        </w:rPr>
        <w:t>health</w:t>
      </w:r>
      <w:proofErr w:type="gramEnd"/>
      <w:r w:rsidRPr="00035775">
        <w:rPr>
          <w:rStyle w:val="normaltextrun"/>
          <w:rFonts w:cs="Arial"/>
        </w:rPr>
        <w:t xml:space="preserve"> and wellbeing</w:t>
      </w:r>
    </w:p>
    <w:p w14:paraId="7B646A6E" w14:textId="77777777" w:rsidR="00035775" w:rsidRPr="00035775" w:rsidRDefault="00035775" w:rsidP="00035775">
      <w:pPr>
        <w:pStyle w:val="ListParagraph"/>
        <w:numPr>
          <w:ilvl w:val="1"/>
          <w:numId w:val="1"/>
        </w:numPr>
        <w:rPr>
          <w:rStyle w:val="eop"/>
        </w:rPr>
      </w:pPr>
      <w:r w:rsidRPr="00035775">
        <w:rPr>
          <w:rStyle w:val="normaltextrun"/>
          <w:rFonts w:cs="Arial"/>
        </w:rPr>
        <w:t>Narrowing inequalities and protecting communities</w:t>
      </w:r>
    </w:p>
    <w:p w14:paraId="614DA866" w14:textId="77777777" w:rsidR="00035775" w:rsidRPr="00035775" w:rsidRDefault="00035775" w:rsidP="00035775">
      <w:pPr>
        <w:pStyle w:val="ListParagraph"/>
        <w:numPr>
          <w:ilvl w:val="1"/>
          <w:numId w:val="1"/>
        </w:numPr>
        <w:rPr>
          <w:rStyle w:val="eop"/>
        </w:rPr>
      </w:pPr>
      <w:r w:rsidRPr="00035775">
        <w:rPr>
          <w:rStyle w:val="normaltextrun"/>
          <w:rFonts w:cs="Arial"/>
        </w:rPr>
        <w:t xml:space="preserve">Children, </w:t>
      </w:r>
      <w:proofErr w:type="gramStart"/>
      <w:r w:rsidRPr="00035775">
        <w:rPr>
          <w:rStyle w:val="normaltextrun"/>
          <w:rFonts w:cs="Arial"/>
        </w:rPr>
        <w:t>education</w:t>
      </w:r>
      <w:proofErr w:type="gramEnd"/>
      <w:r w:rsidRPr="00035775">
        <w:rPr>
          <w:rStyle w:val="normaltextrun"/>
          <w:rFonts w:cs="Arial"/>
        </w:rPr>
        <w:t xml:space="preserve"> and schools</w:t>
      </w:r>
      <w:r w:rsidRPr="00035775">
        <w:rPr>
          <w:rStyle w:val="eop"/>
          <w:rFonts w:cs="Arial"/>
        </w:rPr>
        <w:t> </w:t>
      </w:r>
    </w:p>
    <w:p w14:paraId="0B1D0CD7" w14:textId="77777777" w:rsidR="00035775" w:rsidRPr="00035775" w:rsidRDefault="00035775" w:rsidP="00035775">
      <w:pPr>
        <w:pStyle w:val="ListParagraph"/>
        <w:numPr>
          <w:ilvl w:val="1"/>
          <w:numId w:val="1"/>
        </w:numPr>
        <w:rPr>
          <w:rStyle w:val="eop"/>
        </w:rPr>
      </w:pPr>
      <w:r w:rsidRPr="00035775">
        <w:rPr>
          <w:rStyle w:val="normaltextrun"/>
          <w:rFonts w:cs="Arial"/>
        </w:rPr>
        <w:t>Places to live and work</w:t>
      </w:r>
      <w:r w:rsidRPr="00035775">
        <w:rPr>
          <w:rStyle w:val="eop"/>
          <w:rFonts w:cs="Arial"/>
        </w:rPr>
        <w:t> </w:t>
      </w:r>
    </w:p>
    <w:p w14:paraId="4B19DA04" w14:textId="77777777" w:rsidR="00035775" w:rsidRPr="00035775" w:rsidRDefault="00035775" w:rsidP="00035775">
      <w:pPr>
        <w:pStyle w:val="ListParagraph"/>
        <w:numPr>
          <w:ilvl w:val="1"/>
          <w:numId w:val="1"/>
        </w:numPr>
        <w:rPr>
          <w:rStyle w:val="eop"/>
        </w:rPr>
      </w:pPr>
      <w:r w:rsidRPr="00035775">
        <w:rPr>
          <w:rStyle w:val="normaltextrun"/>
          <w:rFonts w:cs="Arial"/>
        </w:rPr>
        <w:t>Strong local democracy</w:t>
      </w:r>
      <w:r w:rsidRPr="00035775">
        <w:rPr>
          <w:rStyle w:val="eop"/>
          <w:rFonts w:cs="Arial"/>
        </w:rPr>
        <w:t> </w:t>
      </w:r>
    </w:p>
    <w:p w14:paraId="3B1854C8" w14:textId="77777777" w:rsidR="00035775" w:rsidRPr="00035775" w:rsidRDefault="00035775" w:rsidP="00035775">
      <w:pPr>
        <w:pStyle w:val="ListParagraph"/>
        <w:numPr>
          <w:ilvl w:val="1"/>
          <w:numId w:val="1"/>
        </w:numPr>
        <w:rPr>
          <w:rStyle w:val="eop"/>
        </w:rPr>
      </w:pPr>
      <w:r w:rsidRPr="00035775">
        <w:rPr>
          <w:rStyle w:val="normaltextrun"/>
          <w:rFonts w:cs="Arial"/>
        </w:rPr>
        <w:t>Sustainability and climate action</w:t>
      </w:r>
    </w:p>
    <w:p w14:paraId="1F2B8248" w14:textId="6C70B68E" w:rsidR="00035775" w:rsidRPr="00035775" w:rsidRDefault="00035775" w:rsidP="00035775">
      <w:pPr>
        <w:pStyle w:val="ListParagraph"/>
        <w:numPr>
          <w:ilvl w:val="1"/>
          <w:numId w:val="1"/>
        </w:numPr>
      </w:pPr>
      <w:r w:rsidRPr="00035775">
        <w:rPr>
          <w:rStyle w:val="normaltextrun"/>
          <w:rFonts w:cs="Arial"/>
        </w:rPr>
        <w:t>Supporting councils.</w:t>
      </w:r>
      <w:r w:rsidRPr="00035775">
        <w:rPr>
          <w:rStyle w:val="eop"/>
          <w:rFonts w:cs="Arial"/>
        </w:rPr>
        <w:t> </w:t>
      </w:r>
    </w:p>
    <w:p w14:paraId="5A68B54B" w14:textId="77777777" w:rsidR="00035775" w:rsidRPr="00035775" w:rsidRDefault="00035775" w:rsidP="00035775">
      <w:pPr>
        <w:pStyle w:val="ListParagraph"/>
        <w:numPr>
          <w:ilvl w:val="0"/>
          <w:numId w:val="0"/>
        </w:numPr>
        <w:ind w:left="360"/>
        <w:rPr>
          <w:rStyle w:val="normaltextrun"/>
        </w:rPr>
      </w:pPr>
    </w:p>
    <w:p w14:paraId="06881CD7" w14:textId="364E3744" w:rsidR="00035775" w:rsidRPr="006813C0" w:rsidRDefault="00035775" w:rsidP="00035775">
      <w:pPr>
        <w:pStyle w:val="ListParagraph"/>
        <w:rPr>
          <w:rStyle w:val="normaltextrun"/>
        </w:rPr>
      </w:pPr>
      <w:r>
        <w:rPr>
          <w:rStyle w:val="normaltextrun"/>
          <w:rFonts w:cs="Arial"/>
        </w:rPr>
        <w:t xml:space="preserve">The business plan is currently being updated and at the current time, it is not clear what the new priorities will be or where </w:t>
      </w:r>
      <w:r w:rsidR="006813C0">
        <w:rPr>
          <w:rStyle w:val="normaltextrun"/>
          <w:rFonts w:cs="Arial"/>
        </w:rPr>
        <w:t>the work of the Fire Services Management Committee</w:t>
      </w:r>
      <w:r>
        <w:rPr>
          <w:rStyle w:val="normaltextrun"/>
          <w:rFonts w:cs="Arial"/>
        </w:rPr>
        <w:t xml:space="preserve"> will fit within them. We therefore plan </w:t>
      </w:r>
      <w:proofErr w:type="gramStart"/>
      <w:r>
        <w:rPr>
          <w:rStyle w:val="normaltextrun"/>
          <w:rFonts w:cs="Arial"/>
        </w:rPr>
        <w:t>on the basis of</w:t>
      </w:r>
      <w:proofErr w:type="gramEnd"/>
      <w:r>
        <w:rPr>
          <w:rStyle w:val="normaltextrun"/>
          <w:rFonts w:cs="Arial"/>
        </w:rPr>
        <w:t xml:space="preserve"> the broad headings of work which came under the narrowing inequalities and protecting communities/places to live and work headings in the previous plan:</w:t>
      </w:r>
    </w:p>
    <w:p w14:paraId="71AAF56E" w14:textId="77777777" w:rsidR="006813C0" w:rsidRPr="00035775" w:rsidRDefault="006813C0" w:rsidP="006813C0">
      <w:pPr>
        <w:pStyle w:val="ListParagraph"/>
        <w:numPr>
          <w:ilvl w:val="0"/>
          <w:numId w:val="0"/>
        </w:numPr>
        <w:ind w:left="360"/>
        <w:rPr>
          <w:rStyle w:val="eop"/>
        </w:rPr>
      </w:pPr>
    </w:p>
    <w:p w14:paraId="41CE307B" w14:textId="2324895D" w:rsidR="004F2068" w:rsidRPr="004F2068" w:rsidRDefault="00035775" w:rsidP="004F2068">
      <w:pPr>
        <w:pStyle w:val="ListParagraph"/>
        <w:numPr>
          <w:ilvl w:val="1"/>
          <w:numId w:val="1"/>
        </w:numPr>
        <w:rPr>
          <w:rStyle w:val="eop"/>
        </w:rPr>
      </w:pPr>
      <w:r w:rsidRPr="00035775">
        <w:rPr>
          <w:rStyle w:val="normaltextrun"/>
          <w:rFonts w:cs="Arial"/>
        </w:rPr>
        <w:t xml:space="preserve">Councils lead the way in shaping communities where people feel </w:t>
      </w:r>
      <w:proofErr w:type="gramStart"/>
      <w:r w:rsidRPr="00035775">
        <w:rPr>
          <w:rStyle w:val="normaltextrun"/>
          <w:rFonts w:cs="Arial"/>
        </w:rPr>
        <w:t>safe</w:t>
      </w:r>
      <w:r w:rsidR="005B0DBB">
        <w:rPr>
          <w:rStyle w:val="normaltextrun"/>
          <w:rFonts w:cs="Arial"/>
        </w:rPr>
        <w:t>;</w:t>
      </w:r>
      <w:proofErr w:type="gramEnd"/>
    </w:p>
    <w:p w14:paraId="3F0B3D2E" w14:textId="4BB67A18" w:rsidR="004F2068" w:rsidRPr="004F2068" w:rsidRDefault="00035775" w:rsidP="004F2068">
      <w:pPr>
        <w:pStyle w:val="ListParagraph"/>
        <w:numPr>
          <w:ilvl w:val="1"/>
          <w:numId w:val="1"/>
        </w:numPr>
        <w:rPr>
          <w:rStyle w:val="eop"/>
        </w:rPr>
      </w:pPr>
      <w:r w:rsidRPr="004F2068">
        <w:rPr>
          <w:rStyle w:val="normaltextrun"/>
          <w:rFonts w:cs="Arial"/>
        </w:rPr>
        <w:t xml:space="preserve">Councils continue to play a leading role in the design and delivery of blue light and other services that help protect local </w:t>
      </w:r>
      <w:proofErr w:type="gramStart"/>
      <w:r w:rsidRPr="004F2068">
        <w:rPr>
          <w:rStyle w:val="normaltextrun"/>
          <w:rFonts w:cs="Arial"/>
        </w:rPr>
        <w:t>government</w:t>
      </w:r>
      <w:r w:rsidR="005B0DBB">
        <w:rPr>
          <w:rStyle w:val="normaltextrun"/>
          <w:rFonts w:cs="Arial"/>
        </w:rPr>
        <w:t>;</w:t>
      </w:r>
      <w:proofErr w:type="gramEnd"/>
    </w:p>
    <w:p w14:paraId="6B5E3E1D" w14:textId="77777777" w:rsidR="004F2068" w:rsidRPr="004F2068" w:rsidRDefault="00035775" w:rsidP="004F2068">
      <w:pPr>
        <w:pStyle w:val="ListParagraph"/>
        <w:numPr>
          <w:ilvl w:val="1"/>
          <w:numId w:val="1"/>
        </w:numPr>
        <w:rPr>
          <w:rStyle w:val="normaltextrun"/>
        </w:rPr>
      </w:pPr>
      <w:r w:rsidRPr="004F2068">
        <w:rPr>
          <w:rStyle w:val="normaltextrun"/>
          <w:rFonts w:cs="Arial"/>
        </w:rPr>
        <w:t>Councils support strong communities through risk-based business friendly regulatory services.</w:t>
      </w:r>
    </w:p>
    <w:p w14:paraId="0FDB0CA4" w14:textId="5869BC00" w:rsidR="004F2068" w:rsidRPr="004F2068" w:rsidRDefault="004F2068" w:rsidP="004F2068">
      <w:pPr>
        <w:ind w:left="0" w:firstLine="0"/>
        <w:rPr>
          <w:rStyle w:val="normaltextrun"/>
          <w:b/>
          <w:bCs/>
        </w:rPr>
      </w:pPr>
      <w:r w:rsidRPr="004F2068">
        <w:rPr>
          <w:rStyle w:val="normaltextrun"/>
          <w:rFonts w:cs="Arial"/>
          <w:b/>
          <w:bCs/>
        </w:rPr>
        <w:t xml:space="preserve">The Role of the LGA </w:t>
      </w:r>
    </w:p>
    <w:p w14:paraId="3BEEE19E" w14:textId="4C991995" w:rsidR="005B7525" w:rsidRPr="00EC173D" w:rsidRDefault="00FA1FDF" w:rsidP="004F2068">
      <w:pPr>
        <w:pStyle w:val="ListParagraph"/>
        <w:rPr>
          <w:rStyle w:val="normaltextrun"/>
        </w:rPr>
      </w:pPr>
      <w:r>
        <w:rPr>
          <w:rStyle w:val="normaltextrun"/>
          <w:rFonts w:cs="Arial"/>
        </w:rPr>
        <w:t>In looking at the priorities</w:t>
      </w:r>
      <w:r w:rsidR="002B02FC">
        <w:rPr>
          <w:rStyle w:val="normaltextrun"/>
          <w:rFonts w:cs="Arial"/>
        </w:rPr>
        <w:t xml:space="preserve">, </w:t>
      </w:r>
      <w:r>
        <w:rPr>
          <w:rStyle w:val="normaltextrun"/>
          <w:rFonts w:cs="Arial"/>
        </w:rPr>
        <w:t>FSMC has considered how the</w:t>
      </w:r>
      <w:r w:rsidR="00661E30">
        <w:rPr>
          <w:rStyle w:val="normaltextrun"/>
          <w:rFonts w:cs="Arial"/>
        </w:rPr>
        <w:t xml:space="preserve"> LGA can best add value to the work of the fire sector </w:t>
      </w:r>
      <w:r w:rsidR="00EF6F4C">
        <w:rPr>
          <w:rStyle w:val="normaltextrun"/>
          <w:rFonts w:cs="Arial"/>
        </w:rPr>
        <w:t xml:space="preserve">through its activities. </w:t>
      </w:r>
      <w:r w:rsidR="001843E6">
        <w:rPr>
          <w:rStyle w:val="normaltextrun"/>
          <w:rFonts w:cs="Arial"/>
        </w:rPr>
        <w:t>As a political organisation, bringing together members from across the country</w:t>
      </w:r>
      <w:r w:rsidR="00983475">
        <w:rPr>
          <w:rStyle w:val="normaltextrun"/>
          <w:rFonts w:cs="Arial"/>
        </w:rPr>
        <w:t xml:space="preserve"> and different governance types</w:t>
      </w:r>
      <w:r w:rsidR="002E2C05">
        <w:rPr>
          <w:rStyle w:val="normaltextrun"/>
          <w:rFonts w:cs="Arial"/>
        </w:rPr>
        <w:t>,</w:t>
      </w:r>
      <w:r w:rsidR="001843E6">
        <w:rPr>
          <w:rStyle w:val="normaltextrun"/>
          <w:rFonts w:cs="Arial"/>
        </w:rPr>
        <w:t xml:space="preserve"> the LGA occupies a unique position</w:t>
      </w:r>
      <w:r w:rsidR="005B7525">
        <w:rPr>
          <w:rStyle w:val="normaltextrun"/>
          <w:rFonts w:cs="Arial"/>
        </w:rPr>
        <w:t xml:space="preserve">. </w:t>
      </w:r>
    </w:p>
    <w:p w14:paraId="0CB14828" w14:textId="77777777" w:rsidR="00EC173D" w:rsidRPr="005B7525" w:rsidRDefault="00EC173D" w:rsidP="00EC173D">
      <w:pPr>
        <w:pStyle w:val="ListParagraph"/>
        <w:numPr>
          <w:ilvl w:val="0"/>
          <w:numId w:val="0"/>
        </w:numPr>
        <w:ind w:left="360"/>
        <w:rPr>
          <w:rStyle w:val="normaltextrun"/>
        </w:rPr>
      </w:pPr>
    </w:p>
    <w:p w14:paraId="65BCC4C4" w14:textId="2E54FB01" w:rsidR="00EF6F4C" w:rsidRPr="00EF6F4C" w:rsidRDefault="005B7525" w:rsidP="004F2068">
      <w:pPr>
        <w:pStyle w:val="ListParagraph"/>
        <w:rPr>
          <w:rStyle w:val="normaltextrun"/>
        </w:rPr>
      </w:pPr>
      <w:r>
        <w:rPr>
          <w:rStyle w:val="normaltextrun"/>
          <w:rFonts w:cs="Arial"/>
        </w:rPr>
        <w:t xml:space="preserve">The LGA’s work focusses on </w:t>
      </w:r>
      <w:r w:rsidR="00972059">
        <w:rPr>
          <w:rStyle w:val="normaltextrun"/>
          <w:rFonts w:cs="Arial"/>
        </w:rPr>
        <w:t xml:space="preserve">responding to the political aspects of </w:t>
      </w:r>
      <w:r w:rsidR="00F22D04">
        <w:rPr>
          <w:rStyle w:val="normaltextrun"/>
          <w:rFonts w:cs="Arial"/>
        </w:rPr>
        <w:t>topics</w:t>
      </w:r>
      <w:r w:rsidR="00972059">
        <w:rPr>
          <w:rStyle w:val="normaltextrun"/>
          <w:rFonts w:cs="Arial"/>
        </w:rPr>
        <w:t xml:space="preserve"> that affect the fire service</w:t>
      </w:r>
      <w:r w:rsidR="00031C41">
        <w:rPr>
          <w:rStyle w:val="normaltextrun"/>
          <w:rFonts w:cs="Arial"/>
        </w:rPr>
        <w:t>, particularly around issue</w:t>
      </w:r>
      <w:r w:rsidR="00130C5E">
        <w:rPr>
          <w:rStyle w:val="normaltextrun"/>
          <w:rFonts w:cs="Arial"/>
        </w:rPr>
        <w:t>s</w:t>
      </w:r>
      <w:r w:rsidR="00031C41">
        <w:rPr>
          <w:rStyle w:val="normaltextrun"/>
          <w:rFonts w:cs="Arial"/>
        </w:rPr>
        <w:t xml:space="preserve"> such as</w:t>
      </w:r>
      <w:r w:rsidR="006A192F">
        <w:rPr>
          <w:rStyle w:val="normaltextrun"/>
          <w:rFonts w:cs="Arial"/>
        </w:rPr>
        <w:t xml:space="preserve"> governance,</w:t>
      </w:r>
      <w:r w:rsidR="00031C41">
        <w:rPr>
          <w:rStyle w:val="normaltextrun"/>
          <w:rFonts w:cs="Arial"/>
        </w:rPr>
        <w:t xml:space="preserve"> finance</w:t>
      </w:r>
      <w:r w:rsidR="00EC173D">
        <w:rPr>
          <w:rStyle w:val="normaltextrun"/>
          <w:rFonts w:cs="Arial"/>
        </w:rPr>
        <w:t xml:space="preserve">, inspection, </w:t>
      </w:r>
      <w:r w:rsidR="001E3746">
        <w:rPr>
          <w:rStyle w:val="normaltextrun"/>
          <w:rFonts w:cs="Arial"/>
        </w:rPr>
        <w:t>building safety</w:t>
      </w:r>
      <w:r w:rsidR="00983475">
        <w:rPr>
          <w:rStyle w:val="normaltextrun"/>
          <w:rFonts w:cs="Arial"/>
        </w:rPr>
        <w:t xml:space="preserve"> and</w:t>
      </w:r>
      <w:r w:rsidR="009320F2">
        <w:rPr>
          <w:rStyle w:val="normaltextrun"/>
          <w:rFonts w:cs="Arial"/>
        </w:rPr>
        <w:t xml:space="preserve"> equality, </w:t>
      </w:r>
      <w:proofErr w:type="gramStart"/>
      <w:r w:rsidR="009320F2">
        <w:rPr>
          <w:rStyle w:val="normaltextrun"/>
          <w:rFonts w:cs="Arial"/>
        </w:rPr>
        <w:t>diversity</w:t>
      </w:r>
      <w:proofErr w:type="gramEnd"/>
      <w:r w:rsidR="009320F2">
        <w:rPr>
          <w:rStyle w:val="normaltextrun"/>
          <w:rFonts w:cs="Arial"/>
        </w:rPr>
        <w:t xml:space="preserve"> and inclusio</w:t>
      </w:r>
      <w:r w:rsidR="00C61676">
        <w:rPr>
          <w:rStyle w:val="normaltextrun"/>
          <w:rFonts w:cs="Arial"/>
        </w:rPr>
        <w:t>n</w:t>
      </w:r>
      <w:r w:rsidR="001E3746">
        <w:rPr>
          <w:rStyle w:val="normaltextrun"/>
          <w:rFonts w:cs="Arial"/>
        </w:rPr>
        <w:t xml:space="preserve">. </w:t>
      </w:r>
      <w:r w:rsidR="00130C5E">
        <w:rPr>
          <w:rStyle w:val="normaltextrun"/>
          <w:rFonts w:cs="Arial"/>
        </w:rPr>
        <w:t>These are issues that will have a national impact on the sector</w:t>
      </w:r>
      <w:r w:rsidR="00A06B8F">
        <w:rPr>
          <w:rStyle w:val="normaltextrun"/>
          <w:rFonts w:cs="Arial"/>
        </w:rPr>
        <w:t>, and in which we can give a collective view as well as helping F</w:t>
      </w:r>
      <w:r w:rsidR="00D93988">
        <w:rPr>
          <w:rStyle w:val="normaltextrun"/>
          <w:rFonts w:cs="Arial"/>
        </w:rPr>
        <w:t xml:space="preserve">ire </w:t>
      </w:r>
      <w:r w:rsidR="00D93988">
        <w:rPr>
          <w:rStyle w:val="normaltextrun"/>
          <w:rFonts w:cs="Arial"/>
        </w:rPr>
        <w:lastRenderedPageBreak/>
        <w:t xml:space="preserve">and </w:t>
      </w:r>
      <w:r w:rsidR="00A06B8F">
        <w:rPr>
          <w:rStyle w:val="normaltextrun"/>
          <w:rFonts w:cs="Arial"/>
        </w:rPr>
        <w:t>R</w:t>
      </w:r>
      <w:r w:rsidR="00D93988">
        <w:rPr>
          <w:rStyle w:val="normaltextrun"/>
          <w:rFonts w:cs="Arial"/>
        </w:rPr>
        <w:t xml:space="preserve">escue </w:t>
      </w:r>
      <w:r w:rsidR="00A06B8F">
        <w:rPr>
          <w:rStyle w:val="normaltextrun"/>
          <w:rFonts w:cs="Arial"/>
        </w:rPr>
        <w:t>A</w:t>
      </w:r>
      <w:r w:rsidR="00D93988">
        <w:rPr>
          <w:rStyle w:val="normaltextrun"/>
          <w:rFonts w:cs="Arial"/>
        </w:rPr>
        <w:t>uthorities (FRA</w:t>
      </w:r>
      <w:r w:rsidR="00A06B8F">
        <w:rPr>
          <w:rStyle w:val="normaltextrun"/>
          <w:rFonts w:cs="Arial"/>
        </w:rPr>
        <w:t>s</w:t>
      </w:r>
      <w:r w:rsidR="00D93988">
        <w:rPr>
          <w:rStyle w:val="normaltextrun"/>
          <w:rFonts w:cs="Arial"/>
        </w:rPr>
        <w:t>)</w:t>
      </w:r>
      <w:r w:rsidR="00A06B8F">
        <w:rPr>
          <w:rStyle w:val="normaltextrun"/>
          <w:rFonts w:cs="Arial"/>
        </w:rPr>
        <w:t xml:space="preserve"> to drive improvements at the local level</w:t>
      </w:r>
      <w:r w:rsidR="00C61676">
        <w:rPr>
          <w:rStyle w:val="normaltextrun"/>
          <w:rFonts w:cs="Arial"/>
        </w:rPr>
        <w:t xml:space="preserve"> through activities such as training or the development o</w:t>
      </w:r>
      <w:r w:rsidR="00B778F5">
        <w:rPr>
          <w:rStyle w:val="normaltextrun"/>
          <w:rFonts w:cs="Arial"/>
        </w:rPr>
        <w:t>f</w:t>
      </w:r>
      <w:r w:rsidR="00C61676">
        <w:rPr>
          <w:rStyle w:val="normaltextrun"/>
          <w:rFonts w:cs="Arial"/>
        </w:rPr>
        <w:t xml:space="preserve"> </w:t>
      </w:r>
      <w:r w:rsidR="00824861">
        <w:rPr>
          <w:rStyle w:val="normaltextrun"/>
          <w:rFonts w:cs="Arial"/>
        </w:rPr>
        <w:t>resources</w:t>
      </w:r>
      <w:r w:rsidR="00A06B8F">
        <w:rPr>
          <w:rStyle w:val="normaltextrun"/>
          <w:rFonts w:cs="Arial"/>
        </w:rPr>
        <w:t xml:space="preserve">. </w:t>
      </w:r>
      <w:r w:rsidR="00335D7A">
        <w:rPr>
          <w:rStyle w:val="normaltextrun"/>
          <w:rFonts w:cs="Arial"/>
        </w:rPr>
        <w:t xml:space="preserve"> </w:t>
      </w:r>
    </w:p>
    <w:p w14:paraId="5F5EFCF7" w14:textId="77777777" w:rsidR="00960D95" w:rsidRPr="00960D95" w:rsidRDefault="00960D95" w:rsidP="00960D95">
      <w:pPr>
        <w:pStyle w:val="ListParagraph"/>
        <w:numPr>
          <w:ilvl w:val="0"/>
          <w:numId w:val="0"/>
        </w:numPr>
        <w:ind w:left="360"/>
        <w:rPr>
          <w:rStyle w:val="normaltextrun"/>
        </w:rPr>
      </w:pPr>
    </w:p>
    <w:p w14:paraId="4CF2C97D" w14:textId="61A1988C" w:rsidR="00EC173D" w:rsidRPr="00EC173D" w:rsidRDefault="009E34B8" w:rsidP="00EC173D">
      <w:pPr>
        <w:pStyle w:val="ListParagraph"/>
        <w:rPr>
          <w:rStyle w:val="normaltextrun"/>
        </w:rPr>
      </w:pPr>
      <w:proofErr w:type="gramStart"/>
      <w:r>
        <w:rPr>
          <w:rStyle w:val="normaltextrun"/>
          <w:rFonts w:cs="Arial"/>
        </w:rPr>
        <w:t>It is clear that there</w:t>
      </w:r>
      <w:proofErr w:type="gramEnd"/>
      <w:r>
        <w:rPr>
          <w:rStyle w:val="normaltextrun"/>
          <w:rFonts w:cs="Arial"/>
        </w:rPr>
        <w:t xml:space="preserve"> will be</w:t>
      </w:r>
      <w:r w:rsidR="00EF6F4C">
        <w:rPr>
          <w:rStyle w:val="normaltextrun"/>
          <w:rFonts w:cs="Arial"/>
        </w:rPr>
        <w:t xml:space="preserve"> areas of</w:t>
      </w:r>
      <w:r>
        <w:rPr>
          <w:rStyle w:val="normaltextrun"/>
          <w:rFonts w:cs="Arial"/>
        </w:rPr>
        <w:t xml:space="preserve"> work where other organisations take more of a lead</w:t>
      </w:r>
      <w:r w:rsidR="00335D7A">
        <w:rPr>
          <w:rStyle w:val="normaltextrun"/>
          <w:rFonts w:cs="Arial"/>
        </w:rPr>
        <w:t xml:space="preserve">, such as the National Fire Chiefs Council (NFCC). </w:t>
      </w:r>
      <w:r w:rsidR="001E3746">
        <w:rPr>
          <w:rStyle w:val="normaltextrun"/>
          <w:rFonts w:cs="Arial"/>
        </w:rPr>
        <w:t>However, in those cases the LGA still provides an important role in providing political support</w:t>
      </w:r>
      <w:r w:rsidR="00F4160B">
        <w:rPr>
          <w:rStyle w:val="normaltextrun"/>
          <w:rFonts w:cs="Arial"/>
        </w:rPr>
        <w:t xml:space="preserve"> and discussion</w:t>
      </w:r>
      <w:r w:rsidR="008D4E0D">
        <w:rPr>
          <w:rStyle w:val="normaltextrun"/>
          <w:rFonts w:cs="Arial"/>
        </w:rPr>
        <w:t xml:space="preserve">. </w:t>
      </w:r>
      <w:r w:rsidR="00F375B3">
        <w:rPr>
          <w:rStyle w:val="normaltextrun"/>
          <w:rFonts w:cs="Arial"/>
        </w:rPr>
        <w:t xml:space="preserve">There may also be times where we might have </w:t>
      </w:r>
      <w:r w:rsidR="008D4E0D">
        <w:rPr>
          <w:rStyle w:val="normaltextrun"/>
          <w:rFonts w:cs="Arial"/>
        </w:rPr>
        <w:t>a different</w:t>
      </w:r>
      <w:r w:rsidR="00F375B3">
        <w:rPr>
          <w:rStyle w:val="normaltextrun"/>
          <w:rFonts w:cs="Arial"/>
        </w:rPr>
        <w:t xml:space="preserve"> focus</w:t>
      </w:r>
      <w:r w:rsidR="00493999">
        <w:rPr>
          <w:rStyle w:val="normaltextrun"/>
          <w:rFonts w:cs="Arial"/>
        </w:rPr>
        <w:t xml:space="preserve"> </w:t>
      </w:r>
      <w:r w:rsidR="00FD471D">
        <w:rPr>
          <w:rStyle w:val="normaltextrun"/>
          <w:rFonts w:cs="Arial"/>
        </w:rPr>
        <w:t>to partner organisations</w:t>
      </w:r>
      <w:r w:rsidR="00983475">
        <w:rPr>
          <w:rStyle w:val="normaltextrun"/>
          <w:rFonts w:cs="Arial"/>
        </w:rPr>
        <w:t xml:space="preserve"> </w:t>
      </w:r>
      <w:r w:rsidR="00FD471D">
        <w:rPr>
          <w:rStyle w:val="normaltextrun"/>
          <w:rFonts w:cs="Arial"/>
        </w:rPr>
        <w:t xml:space="preserve">on </w:t>
      </w:r>
      <w:proofErr w:type="gramStart"/>
      <w:r w:rsidR="00FD471D">
        <w:rPr>
          <w:rStyle w:val="normaltextrun"/>
          <w:rFonts w:cs="Arial"/>
        </w:rPr>
        <w:t>particular issues</w:t>
      </w:r>
      <w:proofErr w:type="gramEnd"/>
      <w:r w:rsidR="00FD471D">
        <w:rPr>
          <w:rStyle w:val="normaltextrun"/>
          <w:rFonts w:cs="Arial"/>
        </w:rPr>
        <w:t>.</w:t>
      </w:r>
    </w:p>
    <w:p w14:paraId="1928A604" w14:textId="77777777" w:rsidR="00EC173D" w:rsidRPr="00EC173D" w:rsidRDefault="00EC173D" w:rsidP="00EC173D">
      <w:pPr>
        <w:pStyle w:val="ListParagraph"/>
        <w:numPr>
          <w:ilvl w:val="0"/>
          <w:numId w:val="0"/>
        </w:numPr>
        <w:ind w:left="360"/>
        <w:rPr>
          <w:rStyle w:val="normaltextrun"/>
          <w:rFonts w:cs="Arial"/>
        </w:rPr>
      </w:pPr>
    </w:p>
    <w:p w14:paraId="499AC8D1" w14:textId="01B150D6" w:rsidR="001715AA" w:rsidRPr="00D94987" w:rsidRDefault="00EC173D" w:rsidP="00EC173D">
      <w:pPr>
        <w:pStyle w:val="ListParagraph"/>
        <w:rPr>
          <w:rStyle w:val="normaltextrun"/>
        </w:rPr>
      </w:pPr>
      <w:r>
        <w:rPr>
          <w:rStyle w:val="normaltextrun"/>
          <w:rFonts w:cs="Arial"/>
        </w:rPr>
        <w:t xml:space="preserve">As the year progresses </w:t>
      </w:r>
      <w:r w:rsidR="00D93988">
        <w:rPr>
          <w:rStyle w:val="normaltextrun"/>
          <w:rFonts w:cs="Arial"/>
        </w:rPr>
        <w:t xml:space="preserve">FSMC </w:t>
      </w:r>
      <w:r>
        <w:rPr>
          <w:rStyle w:val="normaltextrun"/>
          <w:rFonts w:cs="Arial"/>
        </w:rPr>
        <w:t xml:space="preserve">will consider how we can remain </w:t>
      </w:r>
      <w:r w:rsidR="001715AA" w:rsidRPr="00EC173D">
        <w:rPr>
          <w:rStyle w:val="normaltextrun"/>
          <w:rFonts w:cs="Arial"/>
        </w:rPr>
        <w:t>flexible in our approach towards the priorities for the year and</w:t>
      </w:r>
      <w:r w:rsidR="00707DB8">
        <w:rPr>
          <w:rStyle w:val="normaltextrun"/>
          <w:rFonts w:cs="Arial"/>
        </w:rPr>
        <w:t xml:space="preserve"> </w:t>
      </w:r>
      <w:proofErr w:type="gramStart"/>
      <w:r w:rsidR="00C626EA">
        <w:rPr>
          <w:rStyle w:val="normaltextrun"/>
          <w:rFonts w:cs="Arial"/>
        </w:rPr>
        <w:t>have the opportunity to</w:t>
      </w:r>
      <w:proofErr w:type="gramEnd"/>
      <w:r w:rsidR="00C626EA">
        <w:rPr>
          <w:rStyle w:val="normaltextrun"/>
          <w:rFonts w:cs="Arial"/>
        </w:rPr>
        <w:t xml:space="preserve"> re-prioritise throughout the year</w:t>
      </w:r>
      <w:r w:rsidR="00F4160B">
        <w:rPr>
          <w:rStyle w:val="normaltextrun"/>
          <w:rFonts w:cs="Arial"/>
        </w:rPr>
        <w:t xml:space="preserve">. </w:t>
      </w:r>
      <w:r w:rsidR="00784196" w:rsidRPr="00EC173D">
        <w:rPr>
          <w:rStyle w:val="normaltextrun"/>
          <w:rFonts w:cs="Arial"/>
        </w:rPr>
        <w:t xml:space="preserve"> </w:t>
      </w:r>
    </w:p>
    <w:p w14:paraId="28971E16" w14:textId="77777777" w:rsidR="009E34B8" w:rsidRPr="00FD706A" w:rsidRDefault="009E34B8" w:rsidP="009E34B8">
      <w:pPr>
        <w:ind w:left="0" w:firstLine="0"/>
        <w:rPr>
          <w:rStyle w:val="ReportTemplate"/>
          <w:b/>
          <w:bCs/>
        </w:rPr>
      </w:pPr>
      <w:r>
        <w:rPr>
          <w:rStyle w:val="ReportTemplate"/>
          <w:b/>
          <w:bCs/>
        </w:rPr>
        <w:t>H</w:t>
      </w:r>
      <w:r w:rsidRPr="00FD706A">
        <w:rPr>
          <w:rStyle w:val="ReportTemplate"/>
          <w:b/>
          <w:bCs/>
        </w:rPr>
        <w:t xml:space="preserve">orizon Scanning </w:t>
      </w:r>
    </w:p>
    <w:p w14:paraId="5E9C7594" w14:textId="3890F512" w:rsidR="001A019F" w:rsidRDefault="009E34B8" w:rsidP="001A019F">
      <w:pPr>
        <w:pStyle w:val="ListParagraph"/>
        <w:rPr>
          <w:rStyle w:val="ReportTemplate"/>
        </w:rPr>
      </w:pPr>
      <w:r w:rsidRPr="005F623C">
        <w:rPr>
          <w:rStyle w:val="ReportTemplate"/>
        </w:rPr>
        <w:t>In considering the priorities for next year</w:t>
      </w:r>
      <w:r>
        <w:rPr>
          <w:rStyle w:val="ReportTemplate"/>
        </w:rPr>
        <w:t xml:space="preserve">, there are </w:t>
      </w:r>
      <w:proofErr w:type="gramStart"/>
      <w:r>
        <w:rPr>
          <w:rStyle w:val="ReportTemplate"/>
        </w:rPr>
        <w:t>a number of</w:t>
      </w:r>
      <w:proofErr w:type="gramEnd"/>
      <w:r>
        <w:rPr>
          <w:rStyle w:val="ReportTemplate"/>
        </w:rPr>
        <w:t xml:space="preserve"> r</w:t>
      </w:r>
      <w:r w:rsidRPr="005F623C">
        <w:rPr>
          <w:rStyle w:val="ReportTemplate"/>
        </w:rPr>
        <w:t>eports, inquiries</w:t>
      </w:r>
      <w:r>
        <w:rPr>
          <w:rStyle w:val="ReportTemplate"/>
        </w:rPr>
        <w:t>,</w:t>
      </w:r>
      <w:r w:rsidRPr="005F623C">
        <w:rPr>
          <w:rStyle w:val="ReportTemplate"/>
        </w:rPr>
        <w:t xml:space="preserve"> reviews</w:t>
      </w:r>
      <w:r>
        <w:rPr>
          <w:rStyle w:val="ReportTemplate"/>
        </w:rPr>
        <w:t xml:space="preserve"> or other emerging issues</w:t>
      </w:r>
      <w:r w:rsidRPr="005F623C">
        <w:rPr>
          <w:rStyle w:val="ReportTemplate"/>
        </w:rPr>
        <w:t xml:space="preserve"> likely to be coming out that</w:t>
      </w:r>
      <w:r>
        <w:rPr>
          <w:rStyle w:val="ReportTemplate"/>
        </w:rPr>
        <w:t xml:space="preserve"> may have an impact on </w:t>
      </w:r>
      <w:r w:rsidRPr="005F623C">
        <w:rPr>
          <w:rStyle w:val="ReportTemplate"/>
        </w:rPr>
        <w:t>the work of the FSMC going forwards. Th</w:t>
      </w:r>
      <w:r w:rsidR="002E598A">
        <w:rPr>
          <w:rStyle w:val="ReportTemplate"/>
        </w:rPr>
        <w:t>ese</w:t>
      </w:r>
      <w:r w:rsidRPr="005F623C">
        <w:rPr>
          <w:rStyle w:val="ReportTemplate"/>
        </w:rPr>
        <w:t xml:space="preserve"> include: </w:t>
      </w:r>
    </w:p>
    <w:p w14:paraId="2E8FC305" w14:textId="77777777" w:rsidR="001A019F" w:rsidRDefault="001A019F" w:rsidP="001A019F">
      <w:pPr>
        <w:pStyle w:val="ListParagraph"/>
        <w:numPr>
          <w:ilvl w:val="0"/>
          <w:numId w:val="0"/>
        </w:numPr>
        <w:ind w:left="360"/>
      </w:pPr>
    </w:p>
    <w:p w14:paraId="67811902" w14:textId="5AA09C63" w:rsidR="009E34B8" w:rsidRDefault="009E34B8" w:rsidP="009E34B8">
      <w:pPr>
        <w:pStyle w:val="ListParagraph"/>
        <w:numPr>
          <w:ilvl w:val="1"/>
          <w:numId w:val="1"/>
        </w:numPr>
      </w:pPr>
      <w:r>
        <w:t>New ministerial team</w:t>
      </w:r>
    </w:p>
    <w:p w14:paraId="5EA943A8" w14:textId="77777777" w:rsidR="009E34B8" w:rsidRDefault="009E34B8" w:rsidP="009E34B8">
      <w:pPr>
        <w:pStyle w:val="ListParagraph"/>
        <w:numPr>
          <w:ilvl w:val="1"/>
          <w:numId w:val="1"/>
        </w:numPr>
      </w:pPr>
      <w:r>
        <w:t>Industrial relations and action</w:t>
      </w:r>
    </w:p>
    <w:p w14:paraId="1E956D62" w14:textId="77777777" w:rsidR="009E34B8" w:rsidRPr="00F36149" w:rsidRDefault="009E34B8" w:rsidP="009E34B8">
      <w:pPr>
        <w:pStyle w:val="ListParagraph"/>
        <w:numPr>
          <w:ilvl w:val="1"/>
          <w:numId w:val="1"/>
        </w:numPr>
      </w:pPr>
      <w:r w:rsidRPr="00F36149">
        <w:t xml:space="preserve">Government response to the Fire Reform White Paper consultation </w:t>
      </w:r>
    </w:p>
    <w:p w14:paraId="65920AE9" w14:textId="77777777" w:rsidR="009E34B8" w:rsidRPr="005F623C" w:rsidRDefault="009E34B8" w:rsidP="009E34B8">
      <w:pPr>
        <w:pStyle w:val="ListParagraph"/>
        <w:numPr>
          <w:ilvl w:val="1"/>
          <w:numId w:val="1"/>
        </w:numPr>
      </w:pPr>
      <w:r w:rsidRPr="005F623C">
        <w:t xml:space="preserve">Manchester Arena Inquiry </w:t>
      </w:r>
    </w:p>
    <w:p w14:paraId="2EB98355" w14:textId="77777777" w:rsidR="009E34B8" w:rsidRPr="00F36149" w:rsidRDefault="009E34B8" w:rsidP="009E34B8">
      <w:pPr>
        <w:pStyle w:val="ListParagraph"/>
        <w:numPr>
          <w:ilvl w:val="1"/>
          <w:numId w:val="1"/>
        </w:numPr>
      </w:pPr>
      <w:r w:rsidRPr="005F623C">
        <w:t xml:space="preserve">Grenfell </w:t>
      </w:r>
      <w:r w:rsidRPr="00F36149">
        <w:t xml:space="preserve">Inquiry </w:t>
      </w:r>
    </w:p>
    <w:p w14:paraId="1DF022EE" w14:textId="08A4C3A0" w:rsidR="009E34B8" w:rsidRPr="00F36149" w:rsidRDefault="009E34B8" w:rsidP="009E34B8">
      <w:pPr>
        <w:pStyle w:val="ListParagraph"/>
        <w:numPr>
          <w:ilvl w:val="1"/>
          <w:numId w:val="1"/>
        </w:numPr>
      </w:pPr>
      <w:r w:rsidRPr="00F36149">
        <w:t xml:space="preserve">State of Fire </w:t>
      </w:r>
      <w:r>
        <w:t xml:space="preserve">2022 and third tranche of </w:t>
      </w:r>
      <w:r w:rsidR="0060742C">
        <w:t xml:space="preserve">HMICFRS </w:t>
      </w:r>
      <w:r>
        <w:t>inspection</w:t>
      </w:r>
      <w:r w:rsidR="0060742C">
        <w:t>s</w:t>
      </w:r>
    </w:p>
    <w:p w14:paraId="2078D024" w14:textId="77777777" w:rsidR="009E34B8" w:rsidRPr="005F623C" w:rsidRDefault="009E34B8" w:rsidP="009E34B8">
      <w:pPr>
        <w:pStyle w:val="ListParagraph"/>
        <w:numPr>
          <w:ilvl w:val="1"/>
          <w:numId w:val="1"/>
        </w:numPr>
      </w:pPr>
      <w:r w:rsidRPr="005F623C">
        <w:t xml:space="preserve">London Fire Brigade’s cultural review </w:t>
      </w:r>
    </w:p>
    <w:p w14:paraId="55D5BA16" w14:textId="77777777" w:rsidR="009E34B8" w:rsidRPr="00F36149" w:rsidRDefault="009E34B8" w:rsidP="009E34B8">
      <w:pPr>
        <w:pStyle w:val="ListParagraph"/>
        <w:numPr>
          <w:ilvl w:val="1"/>
          <w:numId w:val="1"/>
        </w:numPr>
      </w:pPr>
      <w:r w:rsidRPr="005F623C">
        <w:t>Civil contingencies review</w:t>
      </w:r>
    </w:p>
    <w:p w14:paraId="0F60D7BE" w14:textId="77777777" w:rsidR="00FA1FDF" w:rsidRDefault="00FA1FDF" w:rsidP="00FA1FDF">
      <w:pPr>
        <w:pStyle w:val="ListParagraph"/>
        <w:numPr>
          <w:ilvl w:val="0"/>
          <w:numId w:val="0"/>
        </w:numPr>
        <w:ind w:left="360"/>
        <w:rPr>
          <w:rStyle w:val="ReportTemplate"/>
        </w:rPr>
      </w:pPr>
    </w:p>
    <w:p w14:paraId="01635EC0" w14:textId="6AA965D4" w:rsidR="00FA1FDF" w:rsidRDefault="00FA1FDF" w:rsidP="00FA1FDF">
      <w:pPr>
        <w:pStyle w:val="ListParagraph"/>
        <w:rPr>
          <w:rStyle w:val="ReportTemplate"/>
        </w:rPr>
      </w:pPr>
      <w:r>
        <w:rPr>
          <w:rStyle w:val="ReportTemplate"/>
        </w:rPr>
        <w:t xml:space="preserve">As new issues </w:t>
      </w:r>
      <w:proofErr w:type="gramStart"/>
      <w:r>
        <w:rPr>
          <w:rStyle w:val="ReportTemplate"/>
        </w:rPr>
        <w:t>emerge</w:t>
      </w:r>
      <w:proofErr w:type="gramEnd"/>
      <w:r>
        <w:rPr>
          <w:rStyle w:val="ReportTemplate"/>
        </w:rPr>
        <w:t xml:space="preserve"> and policy announcements are made there will be a reprioritisation throughout the year. </w:t>
      </w:r>
    </w:p>
    <w:p w14:paraId="5B45BA63" w14:textId="6AB5C259" w:rsidR="00FB13C8" w:rsidRPr="00E479D0" w:rsidRDefault="00FA1FDF" w:rsidP="00E170EA">
      <w:pPr>
        <w:ind w:left="0" w:firstLine="0"/>
        <w:rPr>
          <w:rStyle w:val="ReportTemplate"/>
          <w:b/>
          <w:bCs/>
        </w:rPr>
      </w:pPr>
      <w:r>
        <w:rPr>
          <w:rStyle w:val="ReportTemplate"/>
          <w:b/>
          <w:bCs/>
        </w:rPr>
        <w:t>September FSMC</w:t>
      </w:r>
      <w:r w:rsidR="00E479D0">
        <w:rPr>
          <w:rStyle w:val="ReportTemplate"/>
          <w:b/>
          <w:bCs/>
        </w:rPr>
        <w:t xml:space="preserve"> </w:t>
      </w:r>
      <w:r w:rsidR="00E170EA" w:rsidRPr="00E479D0">
        <w:rPr>
          <w:rStyle w:val="ReportTemplate"/>
          <w:b/>
          <w:bCs/>
        </w:rPr>
        <w:t>Priorities discussion</w:t>
      </w:r>
    </w:p>
    <w:p w14:paraId="2C6A1289" w14:textId="00F5BD83" w:rsidR="00E10760" w:rsidRDefault="00E479D0" w:rsidP="00D32C3D">
      <w:pPr>
        <w:pStyle w:val="ListParagraph"/>
        <w:rPr>
          <w:rStyle w:val="ReportTemplate"/>
        </w:rPr>
      </w:pPr>
      <w:r w:rsidRPr="005F623C">
        <w:rPr>
          <w:rStyle w:val="ReportTemplate"/>
        </w:rPr>
        <w:t>The</w:t>
      </w:r>
      <w:r w:rsidR="002878CA">
        <w:rPr>
          <w:rStyle w:val="ReportTemplate"/>
        </w:rPr>
        <w:t xml:space="preserve"> September FSMC meeting discussed </w:t>
      </w:r>
      <w:r w:rsidR="00254331">
        <w:rPr>
          <w:rStyle w:val="ReportTemplate"/>
        </w:rPr>
        <w:t xml:space="preserve">and agreed </w:t>
      </w:r>
      <w:r w:rsidR="002878CA">
        <w:rPr>
          <w:rStyle w:val="ReportTemplate"/>
        </w:rPr>
        <w:t>the prioritie</w:t>
      </w:r>
      <w:r w:rsidR="002E598A">
        <w:rPr>
          <w:rStyle w:val="ReportTemplate"/>
        </w:rPr>
        <w:t>s</w:t>
      </w:r>
      <w:r w:rsidR="002878CA">
        <w:rPr>
          <w:rStyle w:val="ReportTemplate"/>
        </w:rPr>
        <w:t xml:space="preserve"> for 2022-23</w:t>
      </w:r>
      <w:r w:rsidR="00254331">
        <w:rPr>
          <w:rStyle w:val="ReportTemplate"/>
        </w:rPr>
        <w:t xml:space="preserve">. The importance of </w:t>
      </w:r>
      <w:proofErr w:type="gramStart"/>
      <w:r w:rsidR="00254331">
        <w:rPr>
          <w:rStyle w:val="ReportTemplate"/>
        </w:rPr>
        <w:t>all of</w:t>
      </w:r>
      <w:proofErr w:type="gramEnd"/>
      <w:r w:rsidR="00254331">
        <w:rPr>
          <w:rStyle w:val="ReportTemplate"/>
        </w:rPr>
        <w:t xml:space="preserve"> the priorities was discussed, however members </w:t>
      </w:r>
      <w:r w:rsidR="00C6529F">
        <w:rPr>
          <w:rStyle w:val="ReportTemplate"/>
        </w:rPr>
        <w:t>emphasised</w:t>
      </w:r>
      <w:r w:rsidR="00254331">
        <w:rPr>
          <w:rStyle w:val="ReportTemplate"/>
        </w:rPr>
        <w:t xml:space="preserve"> the need to prioritise work throughout the year depending on</w:t>
      </w:r>
      <w:r w:rsidR="009116AE">
        <w:rPr>
          <w:rStyle w:val="ReportTemplate"/>
        </w:rPr>
        <w:t xml:space="preserve"> the key issues coming up. For </w:t>
      </w:r>
      <w:proofErr w:type="gramStart"/>
      <w:r w:rsidR="009116AE">
        <w:rPr>
          <w:rStyle w:val="ReportTemplate"/>
        </w:rPr>
        <w:t>instance</w:t>
      </w:r>
      <w:proofErr w:type="gramEnd"/>
      <w:r w:rsidR="009116AE">
        <w:rPr>
          <w:rStyle w:val="ReportTemplate"/>
        </w:rPr>
        <w:t xml:space="preserve"> prior to the next fiscal event (currently scheduled for 23 November) we will work with the NFCC around lobbying on finances fo</w:t>
      </w:r>
      <w:r w:rsidR="00C6529F">
        <w:rPr>
          <w:rStyle w:val="ReportTemplate"/>
        </w:rPr>
        <w:t>r</w:t>
      </w:r>
      <w:r w:rsidR="009116AE">
        <w:rPr>
          <w:rStyle w:val="ReportTemplate"/>
        </w:rPr>
        <w:t xml:space="preserve"> the sector. </w:t>
      </w:r>
      <w:r>
        <w:rPr>
          <w:rStyle w:val="ReportTemplate"/>
        </w:rPr>
        <w:t xml:space="preserve"> </w:t>
      </w:r>
      <w:r w:rsidR="00C6529F">
        <w:rPr>
          <w:rStyle w:val="ReportTemplate"/>
        </w:rPr>
        <w:t>Pr</w:t>
      </w:r>
      <w:r w:rsidRPr="005F623C">
        <w:rPr>
          <w:rStyle w:val="ReportTemplate"/>
        </w:rPr>
        <w:t>iorities for</w:t>
      </w:r>
      <w:r w:rsidR="00D174CC">
        <w:rPr>
          <w:rStyle w:val="ReportTemplate"/>
        </w:rPr>
        <w:t xml:space="preserve"> 2022</w:t>
      </w:r>
      <w:r w:rsidR="00684897">
        <w:rPr>
          <w:rStyle w:val="ReportTemplate"/>
        </w:rPr>
        <w:t>-23</w:t>
      </w:r>
      <w:r w:rsidRPr="005F623C">
        <w:rPr>
          <w:rStyle w:val="ReportTemplate"/>
        </w:rPr>
        <w:t xml:space="preserve"> </w:t>
      </w:r>
      <w:r w:rsidR="00684897">
        <w:rPr>
          <w:rStyle w:val="ReportTemplate"/>
        </w:rPr>
        <w:t>are</w:t>
      </w:r>
      <w:r w:rsidRPr="005F623C">
        <w:rPr>
          <w:rStyle w:val="ReportTemplate"/>
        </w:rPr>
        <w:t xml:space="preserve"> centred around the Government’s key themes </w:t>
      </w:r>
      <w:r w:rsidR="009D2E71">
        <w:rPr>
          <w:rStyle w:val="ReportTemplate"/>
        </w:rPr>
        <w:t xml:space="preserve">in the Fire Reform White Paper </w:t>
      </w:r>
      <w:r w:rsidRPr="005F623C">
        <w:rPr>
          <w:rStyle w:val="ReportTemplate"/>
        </w:rPr>
        <w:t>of</w:t>
      </w:r>
      <w:r w:rsidR="00F31737">
        <w:rPr>
          <w:rStyle w:val="ReportTemplate"/>
        </w:rPr>
        <w:t xml:space="preserve"> people, </w:t>
      </w:r>
      <w:proofErr w:type="gramStart"/>
      <w:r w:rsidR="00F31737">
        <w:rPr>
          <w:rStyle w:val="ReportTemplate"/>
        </w:rPr>
        <w:t>professionalism</w:t>
      </w:r>
      <w:proofErr w:type="gramEnd"/>
      <w:r w:rsidR="00F31737">
        <w:rPr>
          <w:rStyle w:val="ReportTemplate"/>
        </w:rPr>
        <w:t xml:space="preserve"> and governance</w:t>
      </w:r>
      <w:r w:rsidR="00C6529F">
        <w:rPr>
          <w:rStyle w:val="ReportTemplate"/>
        </w:rPr>
        <w:t>, as well as looking further at sector-led support and climate change</w:t>
      </w:r>
      <w:r w:rsidR="00471F68">
        <w:rPr>
          <w:rStyle w:val="ReportTemplate"/>
        </w:rPr>
        <w:t xml:space="preserve">. </w:t>
      </w:r>
      <w:r w:rsidR="00F31737">
        <w:rPr>
          <w:rStyle w:val="ReportTemplate"/>
        </w:rPr>
        <w:t xml:space="preserve"> </w:t>
      </w:r>
    </w:p>
    <w:p w14:paraId="7E82D424" w14:textId="77777777" w:rsidR="002E74DB" w:rsidRDefault="002E74DB" w:rsidP="002E74DB">
      <w:pPr>
        <w:pStyle w:val="ListParagraph"/>
        <w:numPr>
          <w:ilvl w:val="0"/>
          <w:numId w:val="0"/>
        </w:numPr>
        <w:ind w:left="360"/>
        <w:rPr>
          <w:rStyle w:val="ReportTemplate"/>
        </w:rPr>
      </w:pPr>
    </w:p>
    <w:p w14:paraId="616388F9" w14:textId="74F9AF6C" w:rsidR="00927B81" w:rsidRDefault="00927B81" w:rsidP="00D32C3D">
      <w:pPr>
        <w:pStyle w:val="ListParagraph"/>
        <w:rPr>
          <w:rStyle w:val="ReportTemplate"/>
        </w:rPr>
      </w:pPr>
      <w:r>
        <w:rPr>
          <w:rStyle w:val="ReportTemplate"/>
        </w:rPr>
        <w:t xml:space="preserve">The </w:t>
      </w:r>
      <w:hyperlink r:id="rId12" w:history="1">
        <w:r w:rsidRPr="00C348CB">
          <w:rPr>
            <w:rStyle w:val="Hyperlink"/>
          </w:rPr>
          <w:t>LGA responded to the Government’s Fire Reform White Paper</w:t>
        </w:r>
      </w:hyperlink>
      <w:r>
        <w:rPr>
          <w:rStyle w:val="ReportTemplate"/>
        </w:rPr>
        <w:t xml:space="preserve"> over the Summer</w:t>
      </w:r>
      <w:r w:rsidR="0090190D">
        <w:rPr>
          <w:rStyle w:val="ReportTemplate"/>
        </w:rPr>
        <w:t xml:space="preserve">. There were </w:t>
      </w:r>
      <w:proofErr w:type="gramStart"/>
      <w:r w:rsidR="0090190D">
        <w:rPr>
          <w:rStyle w:val="ReportTemplate"/>
        </w:rPr>
        <w:t>a number of</w:t>
      </w:r>
      <w:proofErr w:type="gramEnd"/>
      <w:r w:rsidR="0090190D">
        <w:rPr>
          <w:rStyle w:val="ReportTemplate"/>
        </w:rPr>
        <w:t xml:space="preserve"> areas where we will be seeking further engagement with the Home Office</w:t>
      </w:r>
      <w:r w:rsidR="00257F42">
        <w:rPr>
          <w:rStyle w:val="ReportTemplate"/>
        </w:rPr>
        <w:t xml:space="preserve"> to help inform their proposals, as well as looking at wider issues underneath the people, professionalism and governance headings:</w:t>
      </w:r>
    </w:p>
    <w:p w14:paraId="4BCC10BC" w14:textId="77777777" w:rsidR="00E10760" w:rsidRDefault="00E10760" w:rsidP="00E10760">
      <w:pPr>
        <w:pStyle w:val="ListParagraph"/>
        <w:numPr>
          <w:ilvl w:val="0"/>
          <w:numId w:val="0"/>
        </w:numPr>
        <w:ind w:left="792"/>
        <w:rPr>
          <w:rStyle w:val="ReportTemplate"/>
        </w:rPr>
      </w:pPr>
    </w:p>
    <w:p w14:paraId="10808A05" w14:textId="77777777" w:rsidR="00030F79" w:rsidRPr="00257F42" w:rsidRDefault="00E10760" w:rsidP="00E10760">
      <w:pPr>
        <w:pStyle w:val="ListParagraph"/>
        <w:numPr>
          <w:ilvl w:val="1"/>
          <w:numId w:val="1"/>
        </w:numPr>
        <w:rPr>
          <w:rStyle w:val="ReportTemplate"/>
          <w:b/>
          <w:bCs/>
        </w:rPr>
      </w:pPr>
      <w:r w:rsidRPr="00257F42">
        <w:rPr>
          <w:rStyle w:val="ReportTemplate"/>
          <w:b/>
          <w:bCs/>
        </w:rPr>
        <w:t>P</w:t>
      </w:r>
      <w:r w:rsidR="00E479D0" w:rsidRPr="00257F42">
        <w:rPr>
          <w:rStyle w:val="ReportTemplate"/>
          <w:b/>
          <w:bCs/>
        </w:rPr>
        <w:t>eople</w:t>
      </w:r>
    </w:p>
    <w:p w14:paraId="122E8B28" w14:textId="1A68304B" w:rsidR="00D34404" w:rsidRDefault="005A0639" w:rsidP="0081323F">
      <w:pPr>
        <w:pStyle w:val="ListParagraph"/>
        <w:numPr>
          <w:ilvl w:val="2"/>
          <w:numId w:val="1"/>
        </w:numPr>
        <w:rPr>
          <w:rStyle w:val="ReportTemplate"/>
        </w:rPr>
      </w:pPr>
      <w:r>
        <w:rPr>
          <w:rStyle w:val="ReportTemplate"/>
        </w:rPr>
        <w:lastRenderedPageBreak/>
        <w:t>Under this heading t</w:t>
      </w:r>
      <w:r w:rsidR="002C1B80">
        <w:rPr>
          <w:rStyle w:val="ReportTemplate"/>
        </w:rPr>
        <w:t xml:space="preserve">he Government’s white paper </w:t>
      </w:r>
      <w:r w:rsidR="009A134A">
        <w:rPr>
          <w:rStyle w:val="ReportTemplate"/>
        </w:rPr>
        <w:t>made proposals around flexibility, business continuity,</w:t>
      </w:r>
      <w:r>
        <w:rPr>
          <w:rStyle w:val="ReportTemplate"/>
        </w:rPr>
        <w:t xml:space="preserve"> the pay negotiating machinery and nurturing new and existing talent. </w:t>
      </w:r>
      <w:r w:rsidR="00D77781">
        <w:rPr>
          <w:rStyle w:val="ReportTemplate"/>
        </w:rPr>
        <w:t>H</w:t>
      </w:r>
      <w:r w:rsidR="009D2E71">
        <w:rPr>
          <w:rStyle w:val="ReportTemplate"/>
        </w:rPr>
        <w:t xml:space="preserve">is </w:t>
      </w:r>
      <w:r w:rsidR="00D77781">
        <w:rPr>
          <w:rStyle w:val="ReportTemplate"/>
        </w:rPr>
        <w:t>M</w:t>
      </w:r>
      <w:r w:rsidR="009D2E71">
        <w:rPr>
          <w:rStyle w:val="ReportTemplate"/>
        </w:rPr>
        <w:t xml:space="preserve">ajesty’s </w:t>
      </w:r>
      <w:r w:rsidR="00D77781">
        <w:rPr>
          <w:rStyle w:val="ReportTemplate"/>
        </w:rPr>
        <w:t>I</w:t>
      </w:r>
      <w:r w:rsidR="009D2E71">
        <w:rPr>
          <w:rStyle w:val="ReportTemplate"/>
        </w:rPr>
        <w:t xml:space="preserve">nspectorate of </w:t>
      </w:r>
      <w:r w:rsidR="00D77781">
        <w:rPr>
          <w:rStyle w:val="ReportTemplate"/>
        </w:rPr>
        <w:t>C</w:t>
      </w:r>
      <w:r w:rsidR="009D2E71">
        <w:rPr>
          <w:rStyle w:val="ReportTemplate"/>
        </w:rPr>
        <w:t xml:space="preserve">onstabulary and </w:t>
      </w:r>
      <w:r w:rsidR="00D77781">
        <w:rPr>
          <w:rStyle w:val="ReportTemplate"/>
        </w:rPr>
        <w:t>F</w:t>
      </w:r>
      <w:r w:rsidR="009D2E71">
        <w:rPr>
          <w:rStyle w:val="ReportTemplate"/>
        </w:rPr>
        <w:t xml:space="preserve">ire and </w:t>
      </w:r>
      <w:r w:rsidR="00D77781">
        <w:rPr>
          <w:rStyle w:val="ReportTemplate"/>
        </w:rPr>
        <w:t>R</w:t>
      </w:r>
      <w:r w:rsidR="009D2E71">
        <w:rPr>
          <w:rStyle w:val="ReportTemplate"/>
        </w:rPr>
        <w:t xml:space="preserve">escue </w:t>
      </w:r>
      <w:r w:rsidR="00D77781">
        <w:rPr>
          <w:rStyle w:val="ReportTemplate"/>
        </w:rPr>
        <w:t>S</w:t>
      </w:r>
      <w:r w:rsidR="009D2E71">
        <w:rPr>
          <w:rStyle w:val="ReportTemplate"/>
        </w:rPr>
        <w:t>ervices</w:t>
      </w:r>
      <w:r w:rsidR="00D77781">
        <w:rPr>
          <w:rStyle w:val="ReportTemplate"/>
        </w:rPr>
        <w:t>’</w:t>
      </w:r>
      <w:r w:rsidR="009D2E71">
        <w:rPr>
          <w:rStyle w:val="ReportTemplate"/>
        </w:rPr>
        <w:t xml:space="preserve"> (HMICFRS</w:t>
      </w:r>
      <w:r w:rsidR="00465136">
        <w:rPr>
          <w:rStyle w:val="ReportTemplate"/>
        </w:rPr>
        <w:t>’s</w:t>
      </w:r>
      <w:r w:rsidR="009D2E71">
        <w:rPr>
          <w:rStyle w:val="ReportTemplate"/>
        </w:rPr>
        <w:t>)</w:t>
      </w:r>
      <w:r w:rsidR="00D77781">
        <w:rPr>
          <w:rStyle w:val="ReportTemplate"/>
        </w:rPr>
        <w:t xml:space="preserve"> recent reports have also highlighted</w:t>
      </w:r>
      <w:r w:rsidR="00BC76F9">
        <w:rPr>
          <w:rStyle w:val="ReportTemplate"/>
        </w:rPr>
        <w:t xml:space="preserve"> issues around equality, </w:t>
      </w:r>
      <w:proofErr w:type="gramStart"/>
      <w:r w:rsidR="00BC76F9">
        <w:rPr>
          <w:rStyle w:val="ReportTemplate"/>
        </w:rPr>
        <w:t>diversity</w:t>
      </w:r>
      <w:proofErr w:type="gramEnd"/>
      <w:r w:rsidR="00BC76F9">
        <w:rPr>
          <w:rStyle w:val="ReportTemplate"/>
        </w:rPr>
        <w:t xml:space="preserve"> and inclusion within the sector. </w:t>
      </w:r>
      <w:r w:rsidR="00B42DEB">
        <w:rPr>
          <w:rStyle w:val="ReportTemplate"/>
        </w:rPr>
        <w:t>We will continue to work with the FSMC Equalities Advocate</w:t>
      </w:r>
      <w:r w:rsidR="0054147D">
        <w:rPr>
          <w:rStyle w:val="ReportTemplate"/>
        </w:rPr>
        <w:t>, Fiona Twycross to support the E</w:t>
      </w:r>
      <w:r w:rsidR="00465136">
        <w:rPr>
          <w:rStyle w:val="ReportTemplate"/>
        </w:rPr>
        <w:t xml:space="preserve">quality, </w:t>
      </w:r>
      <w:proofErr w:type="gramStart"/>
      <w:r w:rsidR="0054147D">
        <w:rPr>
          <w:rStyle w:val="ReportTemplate"/>
        </w:rPr>
        <w:t>D</w:t>
      </w:r>
      <w:r w:rsidR="00465136">
        <w:rPr>
          <w:rStyle w:val="ReportTemplate"/>
        </w:rPr>
        <w:t>iversity</w:t>
      </w:r>
      <w:proofErr w:type="gramEnd"/>
      <w:r w:rsidR="00465136">
        <w:rPr>
          <w:rStyle w:val="ReportTemplate"/>
        </w:rPr>
        <w:t xml:space="preserve"> and </w:t>
      </w:r>
      <w:r w:rsidR="0054147D">
        <w:rPr>
          <w:rStyle w:val="ReportTemplate"/>
        </w:rPr>
        <w:t>I</w:t>
      </w:r>
      <w:r w:rsidR="00465136">
        <w:rPr>
          <w:rStyle w:val="ReportTemplate"/>
        </w:rPr>
        <w:t>nclusion (EDI)</w:t>
      </w:r>
      <w:r w:rsidR="0054147D">
        <w:rPr>
          <w:rStyle w:val="ReportTemplate"/>
        </w:rPr>
        <w:t xml:space="preserve"> Ch</w:t>
      </w:r>
      <w:r w:rsidR="001D14E9">
        <w:rPr>
          <w:rStyle w:val="ReportTemplate"/>
        </w:rPr>
        <w:t xml:space="preserve">ampions </w:t>
      </w:r>
      <w:r w:rsidR="0054147D">
        <w:rPr>
          <w:rStyle w:val="ReportTemplate"/>
        </w:rPr>
        <w:t>N</w:t>
      </w:r>
      <w:r w:rsidR="001D14E9">
        <w:rPr>
          <w:rStyle w:val="ReportTemplate"/>
        </w:rPr>
        <w:t>etwork</w:t>
      </w:r>
      <w:r w:rsidR="00DA2F28">
        <w:rPr>
          <w:rStyle w:val="ReportTemplate"/>
        </w:rPr>
        <w:t xml:space="preserve">, including training and resources for members on driving this work forwards. </w:t>
      </w:r>
    </w:p>
    <w:p w14:paraId="3B07FFE7" w14:textId="77777777" w:rsidR="0062417F" w:rsidRPr="00E10760" w:rsidRDefault="0062417F" w:rsidP="00202A29">
      <w:pPr>
        <w:pStyle w:val="ListParagraph"/>
        <w:numPr>
          <w:ilvl w:val="0"/>
          <w:numId w:val="0"/>
        </w:numPr>
        <w:ind w:left="360"/>
        <w:rPr>
          <w:rStyle w:val="ReportTemplate"/>
        </w:rPr>
      </w:pPr>
    </w:p>
    <w:p w14:paraId="5ECE12A8" w14:textId="5A6CF7BC" w:rsidR="00AE00A1" w:rsidRPr="00257F42" w:rsidRDefault="00E10760" w:rsidP="00E10760">
      <w:pPr>
        <w:pStyle w:val="ListParagraph"/>
        <w:numPr>
          <w:ilvl w:val="1"/>
          <w:numId w:val="1"/>
        </w:numPr>
        <w:rPr>
          <w:rStyle w:val="ReportTemplate"/>
          <w:b/>
          <w:bCs/>
        </w:rPr>
      </w:pPr>
      <w:r w:rsidRPr="00257F42">
        <w:rPr>
          <w:rStyle w:val="ReportTemplate"/>
          <w:b/>
          <w:bCs/>
        </w:rPr>
        <w:t>P</w:t>
      </w:r>
      <w:r w:rsidR="00E479D0" w:rsidRPr="00257F42">
        <w:rPr>
          <w:rStyle w:val="ReportTemplate"/>
          <w:b/>
          <w:bCs/>
        </w:rPr>
        <w:t>rofessionalism</w:t>
      </w:r>
    </w:p>
    <w:p w14:paraId="5943AF09" w14:textId="0A952006" w:rsidR="00465136" w:rsidRDefault="00AE00A1" w:rsidP="00465136">
      <w:pPr>
        <w:pStyle w:val="ListParagraph"/>
        <w:numPr>
          <w:ilvl w:val="2"/>
          <w:numId w:val="1"/>
        </w:numPr>
        <w:rPr>
          <w:rStyle w:val="ReportTemplate"/>
        </w:rPr>
      </w:pPr>
      <w:r>
        <w:rPr>
          <w:rStyle w:val="ReportTemplate"/>
        </w:rPr>
        <w:t>The White Paper outlined proposals around leadership of the sector</w:t>
      </w:r>
      <w:r w:rsidR="00890DE1">
        <w:rPr>
          <w:rStyle w:val="ReportTemplate"/>
        </w:rPr>
        <w:t xml:space="preserve">, data, research, </w:t>
      </w:r>
      <w:proofErr w:type="gramStart"/>
      <w:r w:rsidR="00890DE1">
        <w:rPr>
          <w:rStyle w:val="ReportTemplate"/>
        </w:rPr>
        <w:t>ethics</w:t>
      </w:r>
      <w:proofErr w:type="gramEnd"/>
      <w:r w:rsidR="00890DE1">
        <w:rPr>
          <w:rStyle w:val="ReportTemplate"/>
        </w:rPr>
        <w:t xml:space="preserve"> and culture</w:t>
      </w:r>
      <w:r w:rsidR="001A7F2F">
        <w:rPr>
          <w:rStyle w:val="ReportTemplate"/>
        </w:rPr>
        <w:t>, including codes of ethics and the fire service Oath and the introduc</w:t>
      </w:r>
      <w:r w:rsidR="001A7985">
        <w:rPr>
          <w:rStyle w:val="ReportTemplate"/>
        </w:rPr>
        <w:t xml:space="preserve">tion of a College of </w:t>
      </w:r>
      <w:r w:rsidR="00FC03CB">
        <w:rPr>
          <w:rStyle w:val="ReportTemplate"/>
        </w:rPr>
        <w:t>F</w:t>
      </w:r>
      <w:r w:rsidR="001A7985">
        <w:rPr>
          <w:rStyle w:val="ReportTemplate"/>
        </w:rPr>
        <w:t>ire</w:t>
      </w:r>
      <w:r w:rsidR="00FC03CB">
        <w:rPr>
          <w:rStyle w:val="ReportTemplate"/>
        </w:rPr>
        <w:t xml:space="preserve"> and Rescue</w:t>
      </w:r>
      <w:r w:rsidR="004C2A9A">
        <w:rPr>
          <w:rStyle w:val="ReportTemplate"/>
        </w:rPr>
        <w:t xml:space="preserve">. Other issues we work on under this </w:t>
      </w:r>
      <w:r w:rsidR="00052B0A">
        <w:rPr>
          <w:rStyle w:val="ReportTemplate"/>
        </w:rPr>
        <w:t xml:space="preserve">heading include building safety, finance, </w:t>
      </w:r>
      <w:proofErr w:type="gramStart"/>
      <w:r w:rsidR="00052B0A">
        <w:rPr>
          <w:rStyle w:val="ReportTemplate"/>
        </w:rPr>
        <w:t>inspections</w:t>
      </w:r>
      <w:proofErr w:type="gramEnd"/>
      <w:r w:rsidR="00052B0A">
        <w:rPr>
          <w:rStyle w:val="ReportTemplate"/>
        </w:rPr>
        <w:t xml:space="preserve"> and standards as well as the implementation of Fit for the Future</w:t>
      </w:r>
      <w:r w:rsidR="00FC03CB">
        <w:rPr>
          <w:rStyle w:val="ReportTemplate"/>
        </w:rPr>
        <w:t>.</w:t>
      </w:r>
    </w:p>
    <w:p w14:paraId="20566E21" w14:textId="77777777" w:rsidR="009C54F9" w:rsidRDefault="009C54F9" w:rsidP="009C54F9">
      <w:pPr>
        <w:pStyle w:val="ListParagraph"/>
        <w:numPr>
          <w:ilvl w:val="0"/>
          <w:numId w:val="0"/>
        </w:numPr>
        <w:ind w:left="792"/>
        <w:rPr>
          <w:rStyle w:val="ReportTemplate"/>
        </w:rPr>
      </w:pPr>
    </w:p>
    <w:p w14:paraId="025FE959" w14:textId="310ED036" w:rsidR="00E10760" w:rsidRPr="00257F42" w:rsidRDefault="00E10760" w:rsidP="00E10760">
      <w:pPr>
        <w:pStyle w:val="ListParagraph"/>
        <w:numPr>
          <w:ilvl w:val="1"/>
          <w:numId w:val="1"/>
        </w:numPr>
        <w:rPr>
          <w:rStyle w:val="ReportTemplate"/>
          <w:b/>
          <w:bCs/>
        </w:rPr>
      </w:pPr>
      <w:r w:rsidRPr="00257F42">
        <w:rPr>
          <w:rStyle w:val="ReportTemplate"/>
          <w:b/>
          <w:bCs/>
        </w:rPr>
        <w:t>G</w:t>
      </w:r>
      <w:r w:rsidR="00E479D0" w:rsidRPr="00257F42">
        <w:rPr>
          <w:rStyle w:val="ReportTemplate"/>
          <w:b/>
          <w:bCs/>
        </w:rPr>
        <w:t>overnance</w:t>
      </w:r>
      <w:r w:rsidR="00DE384E" w:rsidRPr="00257F42">
        <w:rPr>
          <w:rStyle w:val="ReportTemplate"/>
          <w:b/>
          <w:bCs/>
        </w:rPr>
        <w:t xml:space="preserve"> </w:t>
      </w:r>
    </w:p>
    <w:p w14:paraId="39FE8283" w14:textId="2A116645" w:rsidR="009C54F9" w:rsidRPr="00E10760" w:rsidRDefault="00FC03CB" w:rsidP="0088562F">
      <w:pPr>
        <w:pStyle w:val="ListParagraph"/>
        <w:numPr>
          <w:ilvl w:val="2"/>
          <w:numId w:val="1"/>
        </w:numPr>
        <w:ind w:left="1560" w:hanging="840"/>
        <w:rPr>
          <w:rStyle w:val="ReportTemplate"/>
        </w:rPr>
      </w:pPr>
      <w:r>
        <w:rPr>
          <w:rStyle w:val="ReportTemplate"/>
        </w:rPr>
        <w:t>The Government’s proposals under this heading included the proposals around executive leadership</w:t>
      </w:r>
      <w:r w:rsidR="0098095C">
        <w:rPr>
          <w:rStyle w:val="ReportTemplate"/>
        </w:rPr>
        <w:t>, boundaries, funding, a balanced leadership model, the legal entity of chief fire officers</w:t>
      </w:r>
      <w:r w:rsidR="00615646">
        <w:rPr>
          <w:rStyle w:val="ReportTemplate"/>
        </w:rPr>
        <w:t xml:space="preserve"> and</w:t>
      </w:r>
      <w:r w:rsidR="0098095C">
        <w:rPr>
          <w:rStyle w:val="ReportTemplate"/>
        </w:rPr>
        <w:t xml:space="preserve"> the distinction between strategic and operational planning.</w:t>
      </w:r>
      <w:r w:rsidR="00615646">
        <w:rPr>
          <w:rStyle w:val="ReportTemplate"/>
        </w:rPr>
        <w:t xml:space="preserve"> </w:t>
      </w:r>
      <w:r w:rsidR="0098095C">
        <w:rPr>
          <w:rStyle w:val="ReportTemplate"/>
        </w:rPr>
        <w:t xml:space="preserve">Our work on this area </w:t>
      </w:r>
      <w:r w:rsidR="00B1401A">
        <w:rPr>
          <w:rStyle w:val="ReportTemplate"/>
        </w:rPr>
        <w:t>has focussed on s</w:t>
      </w:r>
      <w:r w:rsidR="00F31737">
        <w:rPr>
          <w:rStyle w:val="ReportTemplate"/>
        </w:rPr>
        <w:t>upporting members in their governance role</w:t>
      </w:r>
      <w:r w:rsidR="00351E12">
        <w:rPr>
          <w:rStyle w:val="ReportTemplate"/>
        </w:rPr>
        <w:t xml:space="preserve"> and their </w:t>
      </w:r>
      <w:r w:rsidR="009C5299">
        <w:rPr>
          <w:rStyle w:val="ReportTemplate"/>
        </w:rPr>
        <w:t>role in driving change in the sector</w:t>
      </w:r>
      <w:r w:rsidR="00465136">
        <w:rPr>
          <w:rStyle w:val="ReportTemplate"/>
        </w:rPr>
        <w:t>.</w:t>
      </w:r>
    </w:p>
    <w:p w14:paraId="5F47B257" w14:textId="77777777" w:rsidR="00257F42" w:rsidRDefault="00257F42" w:rsidP="00257F42">
      <w:pPr>
        <w:pStyle w:val="ListParagraph"/>
        <w:numPr>
          <w:ilvl w:val="0"/>
          <w:numId w:val="0"/>
        </w:numPr>
        <w:ind w:left="360"/>
        <w:rPr>
          <w:rStyle w:val="ReportTemplate"/>
        </w:rPr>
      </w:pPr>
    </w:p>
    <w:p w14:paraId="6A3973C1" w14:textId="35B0EB82" w:rsidR="00E10760" w:rsidRDefault="00257F42" w:rsidP="00604392">
      <w:pPr>
        <w:pStyle w:val="ListParagraph"/>
        <w:rPr>
          <w:rStyle w:val="ReportTemplate"/>
        </w:rPr>
      </w:pPr>
      <w:r>
        <w:rPr>
          <w:rStyle w:val="ReportTemplate"/>
        </w:rPr>
        <w:t xml:space="preserve">Members also agreed two further priorities: </w:t>
      </w:r>
    </w:p>
    <w:p w14:paraId="08E8F9C5" w14:textId="77777777" w:rsidR="00257F42" w:rsidRDefault="00257F42" w:rsidP="00257F42">
      <w:pPr>
        <w:pStyle w:val="ListParagraph"/>
        <w:numPr>
          <w:ilvl w:val="0"/>
          <w:numId w:val="0"/>
        </w:numPr>
        <w:ind w:left="360"/>
        <w:rPr>
          <w:rStyle w:val="ReportTemplate"/>
        </w:rPr>
      </w:pPr>
    </w:p>
    <w:p w14:paraId="7008BB83" w14:textId="7A80C1F5" w:rsidR="00685AC3" w:rsidRDefault="00685AC3" w:rsidP="00BA1B2F">
      <w:pPr>
        <w:pStyle w:val="ListParagraph"/>
        <w:numPr>
          <w:ilvl w:val="1"/>
          <w:numId w:val="1"/>
        </w:numPr>
        <w:ind w:left="993" w:hanging="633"/>
        <w:rPr>
          <w:rStyle w:val="ReportTemplate"/>
        </w:rPr>
      </w:pPr>
      <w:r w:rsidRPr="00257F42">
        <w:rPr>
          <w:rStyle w:val="ReportTemplate"/>
          <w:b/>
          <w:bCs/>
        </w:rPr>
        <w:t>Sector-led improvement</w:t>
      </w:r>
      <w:r>
        <w:rPr>
          <w:rStyle w:val="ReportTemplate"/>
        </w:rPr>
        <w:t xml:space="preserve">: </w:t>
      </w:r>
      <w:r w:rsidR="00F73DE3">
        <w:rPr>
          <w:rStyle w:val="ReportTemplate"/>
        </w:rPr>
        <w:t>W</w:t>
      </w:r>
      <w:r w:rsidR="00B51A6B">
        <w:rPr>
          <w:rStyle w:val="ReportTemplate"/>
        </w:rPr>
        <w:t xml:space="preserve">e do not receive any funding from the Home Office to undertake </w:t>
      </w:r>
      <w:r w:rsidR="00076C54">
        <w:rPr>
          <w:rStyle w:val="ReportTemplate"/>
        </w:rPr>
        <w:t>a specific programme of sector-led improvement activity</w:t>
      </w:r>
      <w:r w:rsidR="001F4EA7">
        <w:rPr>
          <w:rStyle w:val="ReportTemplate"/>
        </w:rPr>
        <w:t xml:space="preserve"> for fire and rescue authorities. </w:t>
      </w:r>
      <w:r w:rsidR="0054556B">
        <w:rPr>
          <w:rStyle w:val="ReportTemplate"/>
        </w:rPr>
        <w:t xml:space="preserve">Feedback so far has suggested that the development of a sector led improvement programme would be welcome in the sector. The NFCC are already working in this </w:t>
      </w:r>
      <w:proofErr w:type="gramStart"/>
      <w:r w:rsidR="0054556B">
        <w:rPr>
          <w:rStyle w:val="ReportTemplate"/>
        </w:rPr>
        <w:t>space</w:t>
      </w:r>
      <w:proofErr w:type="gramEnd"/>
      <w:r w:rsidR="0054556B">
        <w:rPr>
          <w:rStyle w:val="ReportTemplate"/>
        </w:rPr>
        <w:t xml:space="preserve"> and we would see our work as complementary to theirs as well as the work that HMICFRS are doing. </w:t>
      </w:r>
      <w:r w:rsidR="009D66EF">
        <w:rPr>
          <w:rStyle w:val="ReportTemplate"/>
        </w:rPr>
        <w:t>We have engaged with the Home Office on this</w:t>
      </w:r>
      <w:r w:rsidR="004148BC">
        <w:rPr>
          <w:rStyle w:val="ReportTemplate"/>
        </w:rPr>
        <w:t xml:space="preserve"> at a high level</w:t>
      </w:r>
      <w:r w:rsidR="009D66EF">
        <w:rPr>
          <w:rStyle w:val="ReportTemplate"/>
        </w:rPr>
        <w:t xml:space="preserve"> and plan further engagement.</w:t>
      </w:r>
      <w:r w:rsidR="004148BC">
        <w:rPr>
          <w:rStyle w:val="ReportTemplate"/>
        </w:rPr>
        <w:t xml:space="preserve"> Our </w:t>
      </w:r>
      <w:r w:rsidR="00AF3EDD">
        <w:rPr>
          <w:rStyle w:val="ReportTemplate"/>
        </w:rPr>
        <w:t>colleagues</w:t>
      </w:r>
      <w:r w:rsidR="004148BC">
        <w:rPr>
          <w:rStyle w:val="ReportTemplate"/>
        </w:rPr>
        <w:t xml:space="preserve"> in improvement have explored several options that we could take into further discussions with the Home Office</w:t>
      </w:r>
      <w:r w:rsidR="007735C9">
        <w:rPr>
          <w:rStyle w:val="ReportTemplate"/>
        </w:rPr>
        <w:t>. Whilst we will continue discussions, initial feedback from the Home Office has been mixed</w:t>
      </w:r>
      <w:r w:rsidR="004148BC">
        <w:rPr>
          <w:rStyle w:val="ReportTemplate"/>
        </w:rPr>
        <w:t>.</w:t>
      </w:r>
      <w:r w:rsidR="00684759">
        <w:rPr>
          <w:rStyle w:val="ReportTemplate"/>
        </w:rPr>
        <w:t xml:space="preserve"> This would be separate to the policy work that we can do to provide training</w:t>
      </w:r>
      <w:r w:rsidR="00741938">
        <w:rPr>
          <w:rStyle w:val="ReportTemplate"/>
        </w:rPr>
        <w:t xml:space="preserve">, </w:t>
      </w:r>
      <w:r w:rsidR="00550F6B">
        <w:rPr>
          <w:rStyle w:val="ReportTemplate"/>
        </w:rPr>
        <w:t xml:space="preserve">such as the </w:t>
      </w:r>
      <w:r w:rsidR="00741938">
        <w:rPr>
          <w:rStyle w:val="ReportTemplate"/>
        </w:rPr>
        <w:t>leadership essentials programmes</w:t>
      </w:r>
      <w:r w:rsidR="00684759">
        <w:rPr>
          <w:rStyle w:val="ReportTemplate"/>
        </w:rPr>
        <w:t xml:space="preserve"> etc</w:t>
      </w:r>
      <w:r w:rsidR="006B461C">
        <w:rPr>
          <w:rStyle w:val="ReportTemplate"/>
        </w:rPr>
        <w:t xml:space="preserve">. </w:t>
      </w:r>
    </w:p>
    <w:p w14:paraId="367B057C" w14:textId="77777777" w:rsidR="00AF3EDD" w:rsidRDefault="00AF3EDD" w:rsidP="00AF3EDD">
      <w:pPr>
        <w:pStyle w:val="ListParagraph"/>
        <w:numPr>
          <w:ilvl w:val="0"/>
          <w:numId w:val="0"/>
        </w:numPr>
        <w:ind w:left="792"/>
        <w:rPr>
          <w:rStyle w:val="ReportTemplate"/>
        </w:rPr>
      </w:pPr>
    </w:p>
    <w:p w14:paraId="0DA7DC29" w14:textId="792C62D4" w:rsidR="006B461C" w:rsidRDefault="006B461C" w:rsidP="00BA1B2F">
      <w:pPr>
        <w:pStyle w:val="ListParagraph"/>
        <w:numPr>
          <w:ilvl w:val="1"/>
          <w:numId w:val="1"/>
        </w:numPr>
        <w:ind w:left="993" w:hanging="633"/>
        <w:rPr>
          <w:rStyle w:val="ReportTemplate"/>
        </w:rPr>
      </w:pPr>
      <w:r w:rsidRPr="00E10760">
        <w:rPr>
          <w:rStyle w:val="ReportTemplate"/>
          <w:b/>
          <w:bCs/>
        </w:rPr>
        <w:t>Climate change</w:t>
      </w:r>
      <w:r>
        <w:rPr>
          <w:rStyle w:val="ReportTemplate"/>
        </w:rPr>
        <w:t xml:space="preserve">: The wildfires over the summer, the </w:t>
      </w:r>
      <w:r w:rsidR="00F82CF2">
        <w:rPr>
          <w:rStyle w:val="ReportTemplate"/>
        </w:rPr>
        <w:t>knock-on</w:t>
      </w:r>
      <w:r>
        <w:rPr>
          <w:rStyle w:val="ReportTemplate"/>
        </w:rPr>
        <w:t xml:space="preserve"> effect in terms of resilience of the sector and the </w:t>
      </w:r>
      <w:r w:rsidR="00AB255D">
        <w:rPr>
          <w:rStyle w:val="ReportTemplate"/>
        </w:rPr>
        <w:t>potential for flooding again this winter</w:t>
      </w:r>
      <w:r w:rsidR="00F326A7">
        <w:rPr>
          <w:rStyle w:val="ReportTemplate"/>
        </w:rPr>
        <w:t xml:space="preserve"> were </w:t>
      </w:r>
      <w:r w:rsidR="00550F6B">
        <w:rPr>
          <w:rStyle w:val="ReportTemplate"/>
        </w:rPr>
        <w:t>discussed</w:t>
      </w:r>
      <w:r w:rsidR="00AB255D">
        <w:rPr>
          <w:rStyle w:val="ReportTemplate"/>
        </w:rPr>
        <w:t xml:space="preserve"> by the</w:t>
      </w:r>
      <w:r w:rsidR="00F326A7">
        <w:rPr>
          <w:rStyle w:val="ReportTemplate"/>
        </w:rPr>
        <w:t xml:space="preserve"> FSMC</w:t>
      </w:r>
      <w:r w:rsidR="009F02ED">
        <w:rPr>
          <w:rStyle w:val="ReportTemplate"/>
        </w:rPr>
        <w:t>, and feed into our White Paper response</w:t>
      </w:r>
      <w:r w:rsidR="00F326A7">
        <w:rPr>
          <w:rStyle w:val="ReportTemplate"/>
        </w:rPr>
        <w:t>.</w:t>
      </w:r>
      <w:r w:rsidR="000329C9">
        <w:rPr>
          <w:rStyle w:val="ReportTemplate"/>
        </w:rPr>
        <w:t xml:space="preserve"> Given the widespread impact </w:t>
      </w:r>
      <w:r w:rsidR="00B5043A">
        <w:rPr>
          <w:rStyle w:val="ReportTemplate"/>
        </w:rPr>
        <w:t xml:space="preserve">and number </w:t>
      </w:r>
      <w:r w:rsidR="000329C9">
        <w:rPr>
          <w:rStyle w:val="ReportTemplate"/>
        </w:rPr>
        <w:t xml:space="preserve">of the </w:t>
      </w:r>
      <w:r w:rsidR="00B5043A">
        <w:rPr>
          <w:rStyle w:val="ReportTemplate"/>
        </w:rPr>
        <w:t>wild</w:t>
      </w:r>
      <w:r w:rsidR="000329C9">
        <w:rPr>
          <w:rStyle w:val="ReportTemplate"/>
        </w:rPr>
        <w:t>fires,</w:t>
      </w:r>
      <w:r w:rsidR="00623143">
        <w:rPr>
          <w:rStyle w:val="ReportTemplate"/>
        </w:rPr>
        <w:t xml:space="preserve"> with at least 14 FRAs declar</w:t>
      </w:r>
      <w:r w:rsidR="00B5043A">
        <w:rPr>
          <w:rStyle w:val="ReportTemplate"/>
        </w:rPr>
        <w:t>ing</w:t>
      </w:r>
      <w:r w:rsidR="00623143">
        <w:rPr>
          <w:rStyle w:val="ReportTemplate"/>
        </w:rPr>
        <w:t xml:space="preserve"> major emergencies</w:t>
      </w:r>
      <w:r w:rsidR="002D1B99">
        <w:rPr>
          <w:rStyle w:val="ReportTemplate"/>
        </w:rPr>
        <w:t>, and others stretched</w:t>
      </w:r>
      <w:r w:rsidR="009F02ED">
        <w:rPr>
          <w:rStyle w:val="ReportTemplate"/>
        </w:rPr>
        <w:t>, as well as the drough</w:t>
      </w:r>
      <w:r w:rsidR="00807478">
        <w:rPr>
          <w:rStyle w:val="ReportTemplate"/>
        </w:rPr>
        <w:t>t</w:t>
      </w:r>
      <w:r w:rsidR="009F02ED">
        <w:rPr>
          <w:rStyle w:val="ReportTemplate"/>
        </w:rPr>
        <w:t xml:space="preserve"> </w:t>
      </w:r>
      <w:r w:rsidR="00986CE7">
        <w:rPr>
          <w:rStyle w:val="ReportTemplate"/>
        </w:rPr>
        <w:t>having the capacity and capability to respond to such extreme weather events will be</w:t>
      </w:r>
      <w:r w:rsidR="009F02ED">
        <w:rPr>
          <w:rStyle w:val="ReportTemplate"/>
        </w:rPr>
        <w:t xml:space="preserve"> a</w:t>
      </w:r>
      <w:r w:rsidR="001D2FA1">
        <w:rPr>
          <w:rStyle w:val="ReportTemplate"/>
        </w:rPr>
        <w:t>n</w:t>
      </w:r>
      <w:r w:rsidR="009F02ED">
        <w:rPr>
          <w:rStyle w:val="ReportTemplate"/>
        </w:rPr>
        <w:t xml:space="preserve"> </w:t>
      </w:r>
      <w:r w:rsidR="00E10E24">
        <w:rPr>
          <w:rStyle w:val="ReportTemplate"/>
        </w:rPr>
        <w:t>ongoing</w:t>
      </w:r>
      <w:r w:rsidR="009F02ED">
        <w:rPr>
          <w:rStyle w:val="ReportTemplate"/>
        </w:rPr>
        <w:t xml:space="preserve"> issue</w:t>
      </w:r>
      <w:r w:rsidR="009C0896">
        <w:rPr>
          <w:rStyle w:val="ReportTemplate"/>
        </w:rPr>
        <w:t>.</w:t>
      </w:r>
      <w:r w:rsidR="00536DE6">
        <w:rPr>
          <w:rStyle w:val="ReportTemplate"/>
        </w:rPr>
        <w:t xml:space="preserve"> </w:t>
      </w:r>
      <w:r w:rsidR="00986CE7">
        <w:rPr>
          <w:rStyle w:val="ReportTemplate"/>
        </w:rPr>
        <w:t xml:space="preserve">It is also </w:t>
      </w:r>
      <w:r w:rsidR="003C7F1B">
        <w:rPr>
          <w:rStyle w:val="ReportTemplate"/>
        </w:rPr>
        <w:t>a key issue of importance across the LGA</w:t>
      </w:r>
      <w:r w:rsidR="00322174">
        <w:rPr>
          <w:rStyle w:val="ReportTemplate"/>
        </w:rPr>
        <w:t xml:space="preserve">, with the </w:t>
      </w:r>
      <w:r w:rsidR="00322174">
        <w:rPr>
          <w:rStyle w:val="ReportTemplate"/>
        </w:rPr>
        <w:lastRenderedPageBreak/>
        <w:t xml:space="preserve">Environment, </w:t>
      </w:r>
      <w:r w:rsidR="00693CC8">
        <w:rPr>
          <w:rStyle w:val="ReportTemplate"/>
        </w:rPr>
        <w:t>E</w:t>
      </w:r>
      <w:r w:rsidR="00322174">
        <w:rPr>
          <w:rStyle w:val="ReportTemplate"/>
        </w:rPr>
        <w:t>conomy, Housing and Transport Board</w:t>
      </w:r>
      <w:r w:rsidR="003D1B38">
        <w:rPr>
          <w:rStyle w:val="ReportTemplate"/>
        </w:rPr>
        <w:t xml:space="preserve"> providing </w:t>
      </w:r>
      <w:r w:rsidR="009C0896">
        <w:rPr>
          <w:rStyle w:val="ReportTemplate"/>
        </w:rPr>
        <w:t>strategic direction and coordination of activity</w:t>
      </w:r>
      <w:r w:rsidR="00DE115A">
        <w:rPr>
          <w:rStyle w:val="ReportTemplate"/>
        </w:rPr>
        <w:t xml:space="preserve">. The LGA </w:t>
      </w:r>
      <w:r w:rsidR="00793EF5">
        <w:rPr>
          <w:rStyle w:val="ReportTemplate"/>
        </w:rPr>
        <w:t xml:space="preserve">Executive Advisory </w:t>
      </w:r>
      <w:r w:rsidR="006C4C12">
        <w:rPr>
          <w:rStyle w:val="ReportTemplate"/>
        </w:rPr>
        <w:t>Board</w:t>
      </w:r>
      <w:r w:rsidR="00DE115A">
        <w:rPr>
          <w:rStyle w:val="ReportTemplate"/>
        </w:rPr>
        <w:t xml:space="preserve"> also has an interest in this work</w:t>
      </w:r>
      <w:r w:rsidR="00B76728">
        <w:rPr>
          <w:rStyle w:val="ReportTemplate"/>
        </w:rPr>
        <w:t>.</w:t>
      </w:r>
      <w:r w:rsidR="003C7F1B">
        <w:rPr>
          <w:rStyle w:val="ReportTemplate"/>
        </w:rPr>
        <w:t xml:space="preserve"> </w:t>
      </w:r>
    </w:p>
    <w:p w14:paraId="65071528" w14:textId="743D0DD6" w:rsidR="000D2D03" w:rsidRPr="000328E5" w:rsidRDefault="00BD2EB6" w:rsidP="000328E5">
      <w:pPr>
        <w:ind w:left="360" w:hanging="360"/>
        <w:rPr>
          <w:rStyle w:val="ReportTemplate"/>
          <w:b/>
          <w:bCs/>
        </w:rPr>
      </w:pPr>
      <w:r w:rsidRPr="00BD2EB6">
        <w:rPr>
          <w:rStyle w:val="ReportTemplate"/>
          <w:b/>
          <w:bCs/>
        </w:rPr>
        <w:t xml:space="preserve">Planned </w:t>
      </w:r>
      <w:r w:rsidR="002F7CB5" w:rsidRPr="00BD2EB6">
        <w:rPr>
          <w:rStyle w:val="ReportTemplate"/>
          <w:b/>
          <w:bCs/>
        </w:rPr>
        <w:t>E</w:t>
      </w:r>
      <w:r w:rsidRPr="00BD2EB6">
        <w:rPr>
          <w:rStyle w:val="ReportTemplate"/>
          <w:b/>
          <w:bCs/>
        </w:rPr>
        <w:t>vents and activities</w:t>
      </w:r>
    </w:p>
    <w:p w14:paraId="7AF2CADA" w14:textId="26DF7137" w:rsidR="00004D25" w:rsidRDefault="00004D25" w:rsidP="00004D25">
      <w:pPr>
        <w:pStyle w:val="ListParagraph"/>
        <w:rPr>
          <w:rStyle w:val="ReportTemplate"/>
        </w:rPr>
      </w:pPr>
      <w:r>
        <w:rPr>
          <w:rStyle w:val="ReportTemplate"/>
        </w:rPr>
        <w:t xml:space="preserve">We also have </w:t>
      </w:r>
      <w:proofErr w:type="gramStart"/>
      <w:r>
        <w:rPr>
          <w:rStyle w:val="ReportTemplate"/>
        </w:rPr>
        <w:t>a number of</w:t>
      </w:r>
      <w:proofErr w:type="gramEnd"/>
      <w:r>
        <w:rPr>
          <w:rStyle w:val="ReportTemplate"/>
        </w:rPr>
        <w:t xml:space="preserve"> fixed </w:t>
      </w:r>
      <w:r w:rsidR="00830BA3">
        <w:rPr>
          <w:rStyle w:val="ReportTemplate"/>
        </w:rPr>
        <w:t>activities</w:t>
      </w:r>
      <w:r>
        <w:rPr>
          <w:rStyle w:val="ReportTemplate"/>
        </w:rPr>
        <w:t xml:space="preserve"> throughout the year including:</w:t>
      </w:r>
    </w:p>
    <w:p w14:paraId="64F7BB0E" w14:textId="77777777" w:rsidR="001F5508" w:rsidRDefault="001F5508" w:rsidP="001F5508">
      <w:pPr>
        <w:pStyle w:val="ListParagraph"/>
        <w:numPr>
          <w:ilvl w:val="0"/>
          <w:numId w:val="0"/>
        </w:numPr>
        <w:ind w:left="360"/>
        <w:rPr>
          <w:rStyle w:val="ReportTemplate"/>
        </w:rPr>
      </w:pPr>
    </w:p>
    <w:p w14:paraId="4F5D1544" w14:textId="3124BD42" w:rsidR="00004D25" w:rsidRDefault="00004D25" w:rsidP="00004D25">
      <w:pPr>
        <w:pStyle w:val="ListParagraph"/>
        <w:numPr>
          <w:ilvl w:val="1"/>
          <w:numId w:val="1"/>
        </w:numPr>
        <w:rPr>
          <w:rStyle w:val="ReportTemplate"/>
        </w:rPr>
      </w:pPr>
      <w:r>
        <w:rPr>
          <w:rStyle w:val="ReportTemplate"/>
        </w:rPr>
        <w:t>Two Fire Commission meetings</w:t>
      </w:r>
      <w:r w:rsidR="006C4C12">
        <w:rPr>
          <w:rStyle w:val="ReportTemplate"/>
        </w:rPr>
        <w:t>: October 2022 and June 2023</w:t>
      </w:r>
    </w:p>
    <w:p w14:paraId="4105A626" w14:textId="2A7B8963" w:rsidR="00004D25" w:rsidRDefault="00004D25" w:rsidP="00004D25">
      <w:pPr>
        <w:pStyle w:val="ListParagraph"/>
        <w:numPr>
          <w:ilvl w:val="1"/>
          <w:numId w:val="1"/>
        </w:numPr>
        <w:rPr>
          <w:rStyle w:val="ReportTemplate"/>
        </w:rPr>
      </w:pPr>
      <w:r>
        <w:rPr>
          <w:rStyle w:val="ReportTemplate"/>
        </w:rPr>
        <w:t>Five FSMC meetings</w:t>
      </w:r>
      <w:r w:rsidR="006C4C12">
        <w:rPr>
          <w:rStyle w:val="ReportTemplate"/>
        </w:rPr>
        <w:t>: September, December 2022, March, May</w:t>
      </w:r>
      <w:r w:rsidR="009F032D">
        <w:rPr>
          <w:rStyle w:val="ReportTemplate"/>
        </w:rPr>
        <w:t>, July</w:t>
      </w:r>
      <w:r w:rsidR="006C4C12">
        <w:rPr>
          <w:rStyle w:val="ReportTemplate"/>
        </w:rPr>
        <w:t xml:space="preserve"> 2023</w:t>
      </w:r>
    </w:p>
    <w:p w14:paraId="10C3CE7C" w14:textId="0B6A08F1" w:rsidR="00004D25" w:rsidRDefault="00830BA3" w:rsidP="00004D25">
      <w:pPr>
        <w:pStyle w:val="ListParagraph"/>
        <w:numPr>
          <w:ilvl w:val="1"/>
          <w:numId w:val="1"/>
        </w:numPr>
        <w:rPr>
          <w:rStyle w:val="ReportTemplate"/>
        </w:rPr>
      </w:pPr>
      <w:r>
        <w:rPr>
          <w:rStyle w:val="ReportTemplate"/>
        </w:rPr>
        <w:t xml:space="preserve">Two </w:t>
      </w:r>
      <w:r w:rsidR="00004D25">
        <w:rPr>
          <w:rStyle w:val="ReportTemplate"/>
        </w:rPr>
        <w:t>Fire Leadership Essentials: November 2022 and Summer 2023</w:t>
      </w:r>
    </w:p>
    <w:p w14:paraId="42D513E2" w14:textId="771FB2E4" w:rsidR="00004D25" w:rsidRDefault="00830BA3" w:rsidP="00004D25">
      <w:pPr>
        <w:pStyle w:val="ListParagraph"/>
        <w:numPr>
          <w:ilvl w:val="1"/>
          <w:numId w:val="1"/>
        </w:numPr>
        <w:rPr>
          <w:rStyle w:val="ReportTemplate"/>
        </w:rPr>
      </w:pPr>
      <w:r>
        <w:rPr>
          <w:rStyle w:val="ReportTemplate"/>
        </w:rPr>
        <w:t xml:space="preserve">The </w:t>
      </w:r>
      <w:r w:rsidR="00004D25">
        <w:rPr>
          <w:rStyle w:val="ReportTemplate"/>
        </w:rPr>
        <w:t xml:space="preserve">Fire Conference: </w:t>
      </w:r>
      <w:r w:rsidR="004D1FBB">
        <w:rPr>
          <w:rStyle w:val="ReportTemplate"/>
        </w:rPr>
        <w:t xml:space="preserve">7-8 </w:t>
      </w:r>
      <w:r w:rsidR="00004D25">
        <w:rPr>
          <w:rStyle w:val="ReportTemplate"/>
        </w:rPr>
        <w:t>March 2023</w:t>
      </w:r>
    </w:p>
    <w:p w14:paraId="03689EB8" w14:textId="112B61DF" w:rsidR="00004D25" w:rsidRDefault="00004D25" w:rsidP="00004D25">
      <w:pPr>
        <w:pStyle w:val="ListParagraph"/>
        <w:numPr>
          <w:ilvl w:val="1"/>
          <w:numId w:val="1"/>
        </w:numPr>
        <w:rPr>
          <w:rStyle w:val="ReportTemplate"/>
        </w:rPr>
      </w:pPr>
      <w:r>
        <w:rPr>
          <w:rStyle w:val="ReportTemplate"/>
        </w:rPr>
        <w:t>Three EDI Champions network meetings</w:t>
      </w:r>
      <w:r w:rsidR="000D2F43">
        <w:rPr>
          <w:rStyle w:val="ReportTemplate"/>
        </w:rPr>
        <w:t xml:space="preserve">: </w:t>
      </w:r>
      <w:r w:rsidR="004D1FBB">
        <w:rPr>
          <w:rStyle w:val="ReportTemplate"/>
        </w:rPr>
        <w:t>23 November,</w:t>
      </w:r>
      <w:r w:rsidR="00C66CDA">
        <w:rPr>
          <w:rStyle w:val="ReportTemplate"/>
        </w:rPr>
        <w:t xml:space="preserve"> March 2023, June 2023</w:t>
      </w:r>
      <w:r w:rsidR="004D1FBB">
        <w:rPr>
          <w:rStyle w:val="ReportTemplate"/>
        </w:rPr>
        <w:t xml:space="preserve"> </w:t>
      </w:r>
    </w:p>
    <w:p w14:paraId="5F9DB59C" w14:textId="50ABAC19" w:rsidR="00004D25" w:rsidRDefault="00004D25" w:rsidP="00004D25">
      <w:pPr>
        <w:pStyle w:val="ListParagraph"/>
        <w:numPr>
          <w:ilvl w:val="1"/>
          <w:numId w:val="1"/>
        </w:numPr>
        <w:rPr>
          <w:rStyle w:val="ReportTemplate"/>
        </w:rPr>
      </w:pPr>
      <w:r>
        <w:rPr>
          <w:rStyle w:val="ReportTemplate"/>
        </w:rPr>
        <w:t>Quarterly Fire Bulletin</w:t>
      </w:r>
      <w:r w:rsidR="00860945">
        <w:rPr>
          <w:rStyle w:val="ReportTemplate"/>
        </w:rPr>
        <w:t>s</w:t>
      </w:r>
    </w:p>
    <w:p w14:paraId="0112FD53" w14:textId="6B2A64CF" w:rsidR="00E95CDB" w:rsidRDefault="00EF76E7" w:rsidP="00004D25">
      <w:pPr>
        <w:ind w:left="0" w:firstLine="0"/>
        <w:rPr>
          <w:rStyle w:val="ReportTemplate"/>
        </w:rPr>
      </w:pPr>
      <w:r>
        <w:rPr>
          <w:rStyle w:val="ReportTemplate"/>
          <w:b/>
          <w:bCs/>
        </w:rPr>
        <w:t>Workplan</w:t>
      </w:r>
    </w:p>
    <w:p w14:paraId="3058E39B" w14:textId="06A4DB52" w:rsidR="002B63BA" w:rsidRPr="005F623C" w:rsidRDefault="00364E99" w:rsidP="002B63BA">
      <w:pPr>
        <w:pStyle w:val="ListParagraph"/>
        <w:rPr>
          <w:rStyle w:val="ReportTemplate"/>
        </w:rPr>
      </w:pPr>
      <w:r>
        <w:rPr>
          <w:rStyle w:val="ReportTemplate"/>
        </w:rPr>
        <w:t>Proposed activities to meet the priorities of the FSMC are:</w:t>
      </w:r>
    </w:p>
    <w:p w14:paraId="784280C9" w14:textId="77777777" w:rsidR="00043AF5" w:rsidRPr="00E85271" w:rsidRDefault="00043AF5" w:rsidP="00713093">
      <w:pPr>
        <w:pStyle w:val="ListParagraph"/>
        <w:numPr>
          <w:ilvl w:val="0"/>
          <w:numId w:val="0"/>
        </w:numPr>
        <w:ind w:left="360"/>
        <w:rPr>
          <w:rStyle w:val="ReportTemplate"/>
          <w:highlight w:val="yellow"/>
        </w:rPr>
      </w:pPr>
    </w:p>
    <w:tbl>
      <w:tblPr>
        <w:tblStyle w:val="TableGrid"/>
        <w:tblW w:w="0" w:type="auto"/>
        <w:tblLook w:val="04A0" w:firstRow="1" w:lastRow="0" w:firstColumn="1" w:lastColumn="0" w:noHBand="0" w:noVBand="1"/>
      </w:tblPr>
      <w:tblGrid>
        <w:gridCol w:w="2405"/>
        <w:gridCol w:w="6611"/>
      </w:tblGrid>
      <w:tr w:rsidR="009B3893" w:rsidRPr="00E85271" w14:paraId="45892EB2" w14:textId="77777777" w:rsidTr="009B3893">
        <w:tc>
          <w:tcPr>
            <w:tcW w:w="2405" w:type="dxa"/>
          </w:tcPr>
          <w:p w14:paraId="4527FB3C" w14:textId="77777777" w:rsidR="009B3893" w:rsidRPr="005F623C" w:rsidRDefault="009B3893" w:rsidP="009B3893">
            <w:pPr>
              <w:ind w:left="0" w:firstLine="0"/>
              <w:rPr>
                <w:rStyle w:val="ReportTemplate"/>
                <w:b/>
                <w:bCs/>
              </w:rPr>
            </w:pPr>
            <w:r w:rsidRPr="005F623C">
              <w:rPr>
                <w:rStyle w:val="ReportTemplate"/>
                <w:b/>
                <w:bCs/>
              </w:rPr>
              <w:t>Priority areas</w:t>
            </w:r>
          </w:p>
        </w:tc>
        <w:tc>
          <w:tcPr>
            <w:tcW w:w="6611" w:type="dxa"/>
          </w:tcPr>
          <w:p w14:paraId="29DE0597" w14:textId="77777777" w:rsidR="009B3893" w:rsidRPr="005F623C" w:rsidRDefault="009B3893" w:rsidP="009B3893">
            <w:pPr>
              <w:ind w:left="0" w:firstLine="0"/>
              <w:rPr>
                <w:rStyle w:val="ReportTemplate"/>
                <w:b/>
                <w:bCs/>
              </w:rPr>
            </w:pPr>
            <w:r w:rsidRPr="005F623C">
              <w:rPr>
                <w:rStyle w:val="ReportTemplate"/>
                <w:b/>
                <w:bCs/>
              </w:rPr>
              <w:t>Proposed activity</w:t>
            </w:r>
          </w:p>
        </w:tc>
      </w:tr>
      <w:tr w:rsidR="009B3893" w:rsidRPr="00E85271" w14:paraId="1ED790DB" w14:textId="77777777" w:rsidTr="009B3893">
        <w:tc>
          <w:tcPr>
            <w:tcW w:w="2405" w:type="dxa"/>
          </w:tcPr>
          <w:p w14:paraId="3AD14F63" w14:textId="77777777" w:rsidR="009B3893" w:rsidRPr="005F623C" w:rsidRDefault="009B3893" w:rsidP="009B3893">
            <w:pPr>
              <w:ind w:left="0" w:firstLine="0"/>
              <w:rPr>
                <w:rStyle w:val="ReportTemplate"/>
              </w:rPr>
            </w:pPr>
            <w:r w:rsidRPr="005F623C">
              <w:rPr>
                <w:rStyle w:val="ReportTemplate"/>
              </w:rPr>
              <w:t>People</w:t>
            </w:r>
          </w:p>
        </w:tc>
        <w:tc>
          <w:tcPr>
            <w:tcW w:w="6611" w:type="dxa"/>
          </w:tcPr>
          <w:p w14:paraId="0ADF51F3" w14:textId="77777777" w:rsidR="009B3893" w:rsidRPr="005F623C" w:rsidRDefault="009B3893" w:rsidP="009B3893">
            <w:pPr>
              <w:pStyle w:val="ListParagraph"/>
              <w:numPr>
                <w:ilvl w:val="0"/>
                <w:numId w:val="4"/>
              </w:numPr>
              <w:rPr>
                <w:rStyle w:val="ReportTemplate"/>
              </w:rPr>
            </w:pPr>
            <w:bookmarkStart w:id="1" w:name="_Hlk107571152"/>
            <w:r w:rsidRPr="005F623C">
              <w:rPr>
                <w:rStyle w:val="ReportTemplate"/>
              </w:rPr>
              <w:t xml:space="preserve">Inclusion and diversity </w:t>
            </w:r>
            <w:proofErr w:type="gramStart"/>
            <w:r w:rsidRPr="005F623C">
              <w:rPr>
                <w:rStyle w:val="ReportTemplate"/>
              </w:rPr>
              <w:t>champions</w:t>
            </w:r>
            <w:proofErr w:type="gramEnd"/>
            <w:r w:rsidRPr="005F623C">
              <w:rPr>
                <w:rStyle w:val="ReportTemplate"/>
              </w:rPr>
              <w:t xml:space="preserve"> network: continue to provide training, information and support to FRA champions.</w:t>
            </w:r>
          </w:p>
          <w:p w14:paraId="0EC8F039" w14:textId="77777777" w:rsidR="00CC22A6" w:rsidRPr="005F623C" w:rsidRDefault="00CC22A6" w:rsidP="005F623C">
            <w:pPr>
              <w:pStyle w:val="ListParagraph"/>
              <w:numPr>
                <w:ilvl w:val="0"/>
                <w:numId w:val="0"/>
              </w:numPr>
              <w:ind w:left="720"/>
              <w:rPr>
                <w:rStyle w:val="ReportTemplate"/>
              </w:rPr>
            </w:pPr>
          </w:p>
          <w:p w14:paraId="3457879B" w14:textId="69271666" w:rsidR="009B3893" w:rsidRPr="005F623C" w:rsidRDefault="009B3893" w:rsidP="009B3893">
            <w:pPr>
              <w:pStyle w:val="ListParagraph"/>
              <w:numPr>
                <w:ilvl w:val="0"/>
                <w:numId w:val="4"/>
              </w:numPr>
              <w:rPr>
                <w:rStyle w:val="ReportTemplate"/>
              </w:rPr>
            </w:pPr>
            <w:r w:rsidRPr="005F623C">
              <w:rPr>
                <w:rStyle w:val="ReportTemplate"/>
              </w:rPr>
              <w:t>Provide support to members through the Fire Leadership Essentials programme</w:t>
            </w:r>
            <w:r w:rsidR="0092784E" w:rsidRPr="005F623C">
              <w:rPr>
                <w:rStyle w:val="ReportTemplate"/>
              </w:rPr>
              <w:t>.</w:t>
            </w:r>
            <w:r w:rsidRPr="005F623C">
              <w:rPr>
                <w:rStyle w:val="ReportTemplate"/>
              </w:rPr>
              <w:t xml:space="preserve"> </w:t>
            </w:r>
          </w:p>
          <w:p w14:paraId="77FFB03D" w14:textId="77777777" w:rsidR="00CF3047" w:rsidRPr="005F623C" w:rsidRDefault="00CF3047" w:rsidP="00FD706A">
            <w:pPr>
              <w:ind w:left="360" w:hanging="360"/>
              <w:rPr>
                <w:rStyle w:val="ReportTemplate"/>
              </w:rPr>
            </w:pPr>
          </w:p>
          <w:p w14:paraId="1B932BB0" w14:textId="4A46FCBF" w:rsidR="00CF3047" w:rsidRPr="005F623C" w:rsidRDefault="00CF3047" w:rsidP="009B3893">
            <w:pPr>
              <w:pStyle w:val="ListParagraph"/>
              <w:numPr>
                <w:ilvl w:val="0"/>
                <w:numId w:val="4"/>
              </w:numPr>
              <w:rPr>
                <w:rStyle w:val="ReportTemplate"/>
              </w:rPr>
            </w:pPr>
            <w:r w:rsidRPr="005F623C">
              <w:rPr>
                <w:rStyle w:val="ReportTemplate"/>
              </w:rPr>
              <w:t xml:space="preserve">Consider any further resources to support members in driving forwards cultural change within the sector. </w:t>
            </w:r>
          </w:p>
          <w:p w14:paraId="43729C00" w14:textId="1506374B" w:rsidR="00687AB7" w:rsidRPr="005F623C" w:rsidRDefault="00687AB7" w:rsidP="00FD706A">
            <w:pPr>
              <w:pStyle w:val="ListParagraph"/>
              <w:numPr>
                <w:ilvl w:val="0"/>
                <w:numId w:val="0"/>
              </w:numPr>
              <w:ind w:left="720"/>
              <w:rPr>
                <w:rStyle w:val="ReportTemplate"/>
              </w:rPr>
            </w:pPr>
            <w:r w:rsidRPr="005F623C">
              <w:rPr>
                <w:rStyle w:val="ReportTemplate"/>
              </w:rPr>
              <w:t xml:space="preserve"> </w:t>
            </w:r>
            <w:bookmarkEnd w:id="1"/>
          </w:p>
        </w:tc>
      </w:tr>
      <w:tr w:rsidR="009B3893" w:rsidRPr="00E85271" w14:paraId="47D00BDC" w14:textId="77777777" w:rsidTr="009B3893">
        <w:tc>
          <w:tcPr>
            <w:tcW w:w="2405" w:type="dxa"/>
          </w:tcPr>
          <w:p w14:paraId="4EDCE7C4" w14:textId="77777777" w:rsidR="009B3893" w:rsidRPr="005F623C" w:rsidRDefault="00687AB7" w:rsidP="009B3893">
            <w:pPr>
              <w:ind w:left="0" w:firstLine="0"/>
              <w:rPr>
                <w:rStyle w:val="ReportTemplate"/>
              </w:rPr>
            </w:pPr>
            <w:r w:rsidRPr="005F623C">
              <w:rPr>
                <w:rStyle w:val="ReportTemplate"/>
              </w:rPr>
              <w:t xml:space="preserve">Professionalism </w:t>
            </w:r>
          </w:p>
        </w:tc>
        <w:tc>
          <w:tcPr>
            <w:tcW w:w="6611" w:type="dxa"/>
          </w:tcPr>
          <w:p w14:paraId="4C85C08B" w14:textId="37A64FAC" w:rsidR="00870F3B" w:rsidRPr="00F36149" w:rsidRDefault="00CC22A6" w:rsidP="00C66CDA">
            <w:pPr>
              <w:pStyle w:val="ListParagraph"/>
              <w:numPr>
                <w:ilvl w:val="0"/>
                <w:numId w:val="24"/>
              </w:numPr>
              <w:autoSpaceDE w:val="0"/>
              <w:autoSpaceDN w:val="0"/>
              <w:adjustRightInd w:val="0"/>
              <w:spacing w:line="240" w:lineRule="auto"/>
              <w:ind w:left="744" w:hanging="426"/>
              <w:rPr>
                <w:rFonts w:cs="Arial"/>
              </w:rPr>
            </w:pPr>
            <w:r w:rsidRPr="001F5508">
              <w:rPr>
                <w:rFonts w:cs="Arial"/>
              </w:rPr>
              <w:t>E</w:t>
            </w:r>
            <w:r w:rsidR="00870F3B" w:rsidRPr="001F5508">
              <w:rPr>
                <w:rFonts w:cs="Arial"/>
              </w:rPr>
              <w:t>ngage with H</w:t>
            </w:r>
            <w:r w:rsidR="001F5508" w:rsidRPr="001F5508">
              <w:rPr>
                <w:rFonts w:cs="Arial"/>
              </w:rPr>
              <w:t xml:space="preserve">ealth and </w:t>
            </w:r>
            <w:r w:rsidR="00870F3B" w:rsidRPr="001F5508">
              <w:rPr>
                <w:rFonts w:cs="Arial"/>
              </w:rPr>
              <w:t>S</w:t>
            </w:r>
            <w:r w:rsidR="001F5508" w:rsidRPr="001F5508">
              <w:rPr>
                <w:rFonts w:cs="Arial"/>
              </w:rPr>
              <w:t xml:space="preserve">afety </w:t>
            </w:r>
            <w:r w:rsidR="00870F3B" w:rsidRPr="001F5508">
              <w:rPr>
                <w:rFonts w:cs="Arial"/>
              </w:rPr>
              <w:t>E</w:t>
            </w:r>
            <w:r w:rsidR="001F5508" w:rsidRPr="001F5508">
              <w:rPr>
                <w:rFonts w:cs="Arial"/>
              </w:rPr>
              <w:t>xecutive</w:t>
            </w:r>
            <w:r w:rsidR="00870F3B" w:rsidRPr="001F5508">
              <w:rPr>
                <w:rFonts w:cs="Arial"/>
              </w:rPr>
              <w:t>’s programme to establish the</w:t>
            </w:r>
            <w:r w:rsidR="001F5508">
              <w:rPr>
                <w:rFonts w:cs="Arial"/>
              </w:rPr>
              <w:t xml:space="preserve"> </w:t>
            </w:r>
            <w:r w:rsidR="00870F3B" w:rsidRPr="001F5508">
              <w:rPr>
                <w:rFonts w:cs="Arial"/>
              </w:rPr>
              <w:t>new building safety regulator and raise awareness</w:t>
            </w:r>
            <w:r w:rsidR="001F5508">
              <w:rPr>
                <w:rFonts w:cs="Arial"/>
              </w:rPr>
              <w:t xml:space="preserve"> </w:t>
            </w:r>
            <w:r w:rsidR="00870F3B" w:rsidRPr="00DE72DC">
              <w:rPr>
                <w:rFonts w:cs="Arial"/>
              </w:rPr>
              <w:t xml:space="preserve">amongst </w:t>
            </w:r>
            <w:r w:rsidR="003936C6" w:rsidRPr="00DE72DC">
              <w:rPr>
                <w:rFonts w:cs="Arial"/>
              </w:rPr>
              <w:t>Fire and Rescue Authoritie</w:t>
            </w:r>
            <w:r w:rsidR="00870F3B" w:rsidRPr="00DE72DC">
              <w:rPr>
                <w:rFonts w:cs="Arial"/>
              </w:rPr>
              <w:t>s of their</w:t>
            </w:r>
            <w:r w:rsidR="00870F3B" w:rsidRPr="00F36149">
              <w:rPr>
                <w:rFonts w:cs="Arial"/>
              </w:rPr>
              <w:t xml:space="preserve"> responsibilities as regulators</w:t>
            </w:r>
            <w:r w:rsidR="00C75769">
              <w:rPr>
                <w:rFonts w:cs="Arial"/>
              </w:rPr>
              <w:t xml:space="preserve">. </w:t>
            </w:r>
            <w:r w:rsidR="00870F3B" w:rsidRPr="00C75769">
              <w:rPr>
                <w:rFonts w:cs="Arial"/>
              </w:rPr>
              <w:t>As part of this, we will continue to lobby for the funding</w:t>
            </w:r>
            <w:r w:rsidR="001F5508">
              <w:rPr>
                <w:rFonts w:cs="Arial"/>
              </w:rPr>
              <w:t xml:space="preserve"> </w:t>
            </w:r>
            <w:r w:rsidR="00870F3B" w:rsidRPr="00F36149">
              <w:rPr>
                <w:rFonts w:cs="Arial"/>
              </w:rPr>
              <w:t>of new burdens and a proportionate approach to</w:t>
            </w:r>
            <w:r w:rsidR="001F5508">
              <w:rPr>
                <w:rFonts w:cs="Arial"/>
              </w:rPr>
              <w:t xml:space="preserve"> </w:t>
            </w:r>
            <w:r w:rsidR="00870F3B" w:rsidRPr="00F36149">
              <w:rPr>
                <w:rFonts w:cs="Arial"/>
              </w:rPr>
              <w:t>transition to the new regime and new F</w:t>
            </w:r>
            <w:r w:rsidR="001F5508">
              <w:rPr>
                <w:rFonts w:cs="Arial"/>
              </w:rPr>
              <w:t xml:space="preserve">ire </w:t>
            </w:r>
            <w:r w:rsidR="00870F3B" w:rsidRPr="00F36149">
              <w:rPr>
                <w:rFonts w:cs="Arial"/>
              </w:rPr>
              <w:t>S</w:t>
            </w:r>
            <w:r w:rsidR="001F5508">
              <w:rPr>
                <w:rFonts w:cs="Arial"/>
              </w:rPr>
              <w:t xml:space="preserve">afety </w:t>
            </w:r>
            <w:r w:rsidR="00870F3B" w:rsidRPr="00F36149">
              <w:rPr>
                <w:rFonts w:cs="Arial"/>
              </w:rPr>
              <w:t>O</w:t>
            </w:r>
            <w:r w:rsidR="001F5508">
              <w:rPr>
                <w:rFonts w:cs="Arial"/>
              </w:rPr>
              <w:t xml:space="preserve">rder </w:t>
            </w:r>
            <w:r w:rsidR="00870F3B" w:rsidRPr="00F36149">
              <w:rPr>
                <w:rFonts w:cs="Arial"/>
              </w:rPr>
              <w:t>responsibilities.</w:t>
            </w:r>
          </w:p>
          <w:p w14:paraId="423860EC" w14:textId="77777777" w:rsidR="00870F3B" w:rsidRPr="00F36149" w:rsidRDefault="00870F3B" w:rsidP="00870F3B">
            <w:pPr>
              <w:pStyle w:val="ListParagraph"/>
              <w:numPr>
                <w:ilvl w:val="0"/>
                <w:numId w:val="0"/>
              </w:numPr>
              <w:autoSpaceDE w:val="0"/>
              <w:autoSpaceDN w:val="0"/>
              <w:adjustRightInd w:val="0"/>
              <w:spacing w:line="240" w:lineRule="auto"/>
              <w:ind w:left="720"/>
              <w:rPr>
                <w:rFonts w:cs="Arial"/>
              </w:rPr>
            </w:pPr>
          </w:p>
          <w:p w14:paraId="07EB2211" w14:textId="3E3BA24A" w:rsidR="00870F3B" w:rsidRPr="00F36149" w:rsidRDefault="00CC22A6" w:rsidP="00763356">
            <w:pPr>
              <w:pStyle w:val="ListParagraph"/>
              <w:numPr>
                <w:ilvl w:val="0"/>
                <w:numId w:val="12"/>
              </w:numPr>
              <w:autoSpaceDE w:val="0"/>
              <w:autoSpaceDN w:val="0"/>
              <w:adjustRightInd w:val="0"/>
              <w:spacing w:line="240" w:lineRule="auto"/>
              <w:rPr>
                <w:rFonts w:cs="Arial"/>
              </w:rPr>
            </w:pPr>
            <w:r w:rsidRPr="00F36149">
              <w:rPr>
                <w:rFonts w:cs="Arial"/>
              </w:rPr>
              <w:t>C</w:t>
            </w:r>
            <w:r w:rsidR="00870F3B" w:rsidRPr="00F36149">
              <w:rPr>
                <w:rFonts w:cs="Arial"/>
              </w:rPr>
              <w:t>ontinue to support councils in taking enforcement action under the Housing Act 2004 through hosting the Joint Inspection Team. We will continue to support a coordinated approach to regulation between fire services and councils.</w:t>
            </w:r>
          </w:p>
          <w:p w14:paraId="6286A1F7" w14:textId="77777777" w:rsidR="00870F3B" w:rsidRPr="00F36149" w:rsidRDefault="00870F3B" w:rsidP="00870F3B">
            <w:pPr>
              <w:pStyle w:val="ListParagraph"/>
              <w:numPr>
                <w:ilvl w:val="0"/>
                <w:numId w:val="0"/>
              </w:numPr>
              <w:autoSpaceDE w:val="0"/>
              <w:autoSpaceDN w:val="0"/>
              <w:adjustRightInd w:val="0"/>
              <w:spacing w:line="240" w:lineRule="auto"/>
              <w:ind w:left="720"/>
              <w:rPr>
                <w:rFonts w:cs="Arial"/>
              </w:rPr>
            </w:pPr>
          </w:p>
          <w:p w14:paraId="62007EFC" w14:textId="44E96F82" w:rsidR="00870F3B" w:rsidRPr="00F36149" w:rsidRDefault="00CF3047" w:rsidP="00763356">
            <w:pPr>
              <w:pStyle w:val="ListParagraph"/>
              <w:numPr>
                <w:ilvl w:val="0"/>
                <w:numId w:val="12"/>
              </w:numPr>
              <w:autoSpaceDE w:val="0"/>
              <w:autoSpaceDN w:val="0"/>
              <w:adjustRightInd w:val="0"/>
              <w:spacing w:line="240" w:lineRule="auto"/>
              <w:rPr>
                <w:rFonts w:cs="Arial"/>
              </w:rPr>
            </w:pPr>
            <w:r w:rsidRPr="00F36149">
              <w:rPr>
                <w:rFonts w:cs="Arial"/>
              </w:rPr>
              <w:t>Continue our</w:t>
            </w:r>
            <w:r w:rsidR="00870F3B" w:rsidRPr="00F36149">
              <w:rPr>
                <w:rFonts w:cs="Arial"/>
              </w:rPr>
              <w:t xml:space="preserve"> improvement programme to support FRSs in </w:t>
            </w:r>
            <w:r w:rsidRPr="00F36149">
              <w:rPr>
                <w:rFonts w:cs="Arial"/>
              </w:rPr>
              <w:t xml:space="preserve">their </w:t>
            </w:r>
            <w:r w:rsidR="00870F3B" w:rsidRPr="00F36149">
              <w:rPr>
                <w:rFonts w:cs="Arial"/>
              </w:rPr>
              <w:t xml:space="preserve">enhanced regulatory role. </w:t>
            </w:r>
          </w:p>
          <w:p w14:paraId="481465DC" w14:textId="77777777" w:rsidR="00870F3B" w:rsidRPr="00F36149" w:rsidRDefault="00870F3B" w:rsidP="00870F3B">
            <w:pPr>
              <w:pStyle w:val="ListParagraph"/>
              <w:numPr>
                <w:ilvl w:val="0"/>
                <w:numId w:val="0"/>
              </w:numPr>
              <w:ind w:left="360"/>
              <w:rPr>
                <w:rFonts w:cs="Arial"/>
              </w:rPr>
            </w:pPr>
          </w:p>
          <w:p w14:paraId="51947A5E" w14:textId="6C1A256E" w:rsidR="00870F3B" w:rsidRPr="00F36149" w:rsidRDefault="00CF3047" w:rsidP="00763356">
            <w:pPr>
              <w:pStyle w:val="ListParagraph"/>
              <w:numPr>
                <w:ilvl w:val="0"/>
                <w:numId w:val="12"/>
              </w:numPr>
              <w:autoSpaceDE w:val="0"/>
              <w:autoSpaceDN w:val="0"/>
              <w:adjustRightInd w:val="0"/>
              <w:spacing w:line="240" w:lineRule="auto"/>
              <w:rPr>
                <w:rFonts w:cs="Arial"/>
              </w:rPr>
            </w:pPr>
            <w:r w:rsidRPr="00F36149">
              <w:rPr>
                <w:rFonts w:cs="Arial"/>
              </w:rPr>
              <w:lastRenderedPageBreak/>
              <w:t>C</w:t>
            </w:r>
            <w:r w:rsidR="00870F3B" w:rsidRPr="00F36149">
              <w:rPr>
                <w:rFonts w:cs="Arial"/>
              </w:rPr>
              <w:t>onsider any developments around the Grenfell Tower inquiry, including the recommendations of its Phase Two report and respond.</w:t>
            </w:r>
          </w:p>
          <w:p w14:paraId="482752FF" w14:textId="77777777" w:rsidR="00870F3B" w:rsidRPr="00F36149" w:rsidRDefault="00870F3B" w:rsidP="00870F3B">
            <w:pPr>
              <w:pStyle w:val="ListParagraph"/>
              <w:numPr>
                <w:ilvl w:val="0"/>
                <w:numId w:val="0"/>
              </w:numPr>
              <w:ind w:left="360"/>
              <w:rPr>
                <w:rFonts w:cs="Arial"/>
              </w:rPr>
            </w:pPr>
          </w:p>
          <w:p w14:paraId="3CA79AA1" w14:textId="7D0F0045" w:rsidR="00E86F07" w:rsidRPr="00E86F07" w:rsidRDefault="00E86F07" w:rsidP="00763356">
            <w:pPr>
              <w:pStyle w:val="ListParagraph"/>
              <w:numPr>
                <w:ilvl w:val="0"/>
                <w:numId w:val="12"/>
              </w:numPr>
              <w:autoSpaceDE w:val="0"/>
              <w:autoSpaceDN w:val="0"/>
              <w:adjustRightInd w:val="0"/>
              <w:spacing w:line="240" w:lineRule="auto"/>
            </w:pPr>
            <w:r>
              <w:t xml:space="preserve">Respond to any recommendations relevant to the Fire and Rescue Service </w:t>
            </w:r>
            <w:r w:rsidR="006D4463">
              <w:t>from the Manchester Arena Inquiry.</w:t>
            </w:r>
          </w:p>
          <w:p w14:paraId="04E3E391" w14:textId="77777777" w:rsidR="00E86F07" w:rsidRPr="00E86F07" w:rsidRDefault="00E86F07" w:rsidP="00E86F07">
            <w:pPr>
              <w:pStyle w:val="ListParagraph"/>
              <w:numPr>
                <w:ilvl w:val="0"/>
                <w:numId w:val="0"/>
              </w:numPr>
              <w:ind w:left="360"/>
              <w:rPr>
                <w:rFonts w:cs="Arial"/>
              </w:rPr>
            </w:pPr>
          </w:p>
          <w:p w14:paraId="27A7DB3A" w14:textId="17C35BDB" w:rsidR="00870F3B" w:rsidRPr="00F36149" w:rsidRDefault="00870F3B" w:rsidP="00763356">
            <w:pPr>
              <w:pStyle w:val="ListParagraph"/>
              <w:numPr>
                <w:ilvl w:val="0"/>
                <w:numId w:val="12"/>
              </w:numPr>
              <w:autoSpaceDE w:val="0"/>
              <w:autoSpaceDN w:val="0"/>
              <w:adjustRightInd w:val="0"/>
              <w:spacing w:line="240" w:lineRule="auto"/>
            </w:pPr>
            <w:r w:rsidRPr="00F36149">
              <w:rPr>
                <w:rFonts w:cs="Arial"/>
              </w:rPr>
              <w:t>We will continue to lobby around Personal Emergency Evacuation Plans and improved building regulations.</w:t>
            </w:r>
          </w:p>
          <w:p w14:paraId="6D920AB2" w14:textId="77777777" w:rsidR="00870F3B" w:rsidRPr="00F36149" w:rsidRDefault="00870F3B" w:rsidP="005F623C">
            <w:pPr>
              <w:pStyle w:val="ListParagraph"/>
              <w:numPr>
                <w:ilvl w:val="0"/>
                <w:numId w:val="0"/>
              </w:numPr>
              <w:ind w:left="360"/>
            </w:pPr>
          </w:p>
          <w:p w14:paraId="180BBDBB" w14:textId="6E94B1BB" w:rsidR="00DA7293" w:rsidRPr="00F36149" w:rsidRDefault="00DA7293" w:rsidP="00687AB7">
            <w:pPr>
              <w:pStyle w:val="ListParagraph"/>
              <w:numPr>
                <w:ilvl w:val="0"/>
                <w:numId w:val="6"/>
              </w:numPr>
              <w:rPr>
                <w:rStyle w:val="ReportTemplate"/>
              </w:rPr>
            </w:pPr>
            <w:r w:rsidRPr="00F36149">
              <w:rPr>
                <w:rStyle w:val="ReportTemplate"/>
              </w:rPr>
              <w:t xml:space="preserve">Working with the NFCC on </w:t>
            </w:r>
            <w:r w:rsidR="00CF3047" w:rsidRPr="00F36149">
              <w:rPr>
                <w:rStyle w:val="ReportTemplate"/>
              </w:rPr>
              <w:t>making</w:t>
            </w:r>
            <w:r w:rsidRPr="00F36149">
              <w:rPr>
                <w:rStyle w:val="ReportTemplate"/>
              </w:rPr>
              <w:t xml:space="preserve"> a joint case fo</w:t>
            </w:r>
            <w:r w:rsidR="00CF3047" w:rsidRPr="00F36149">
              <w:rPr>
                <w:rStyle w:val="ReportTemplate"/>
              </w:rPr>
              <w:t>r</w:t>
            </w:r>
            <w:r w:rsidRPr="00F36149">
              <w:rPr>
                <w:rStyle w:val="ReportTemplate"/>
              </w:rPr>
              <w:t xml:space="preserve"> the funding of the sector. </w:t>
            </w:r>
          </w:p>
          <w:p w14:paraId="552C0159" w14:textId="77777777" w:rsidR="00DA7293" w:rsidRPr="00F36149" w:rsidRDefault="00DA7293" w:rsidP="005F623C">
            <w:pPr>
              <w:pStyle w:val="ListParagraph"/>
              <w:numPr>
                <w:ilvl w:val="0"/>
                <w:numId w:val="0"/>
              </w:numPr>
              <w:ind w:left="720"/>
              <w:rPr>
                <w:rStyle w:val="ReportTemplate"/>
              </w:rPr>
            </w:pPr>
          </w:p>
          <w:p w14:paraId="16B14B93" w14:textId="10B5585E" w:rsidR="00A65260" w:rsidRPr="005F623C" w:rsidRDefault="00687AB7" w:rsidP="00687AB7">
            <w:pPr>
              <w:pStyle w:val="ListParagraph"/>
              <w:numPr>
                <w:ilvl w:val="0"/>
                <w:numId w:val="6"/>
              </w:numPr>
              <w:rPr>
                <w:rStyle w:val="ReportTemplate"/>
              </w:rPr>
            </w:pPr>
            <w:r w:rsidRPr="005F623C">
              <w:rPr>
                <w:rStyle w:val="ReportTemplate"/>
              </w:rPr>
              <w:t>Continuing with our role on the Fire Standards Board</w:t>
            </w:r>
            <w:r w:rsidR="0092784E" w:rsidRPr="005F623C">
              <w:rPr>
                <w:rStyle w:val="ReportTemplate"/>
              </w:rPr>
              <w:t>.</w:t>
            </w:r>
          </w:p>
          <w:p w14:paraId="35B6F527" w14:textId="77777777" w:rsidR="00CF3047" w:rsidRPr="00F36149" w:rsidRDefault="00CF3047" w:rsidP="005F623C">
            <w:pPr>
              <w:pStyle w:val="ListParagraph"/>
              <w:numPr>
                <w:ilvl w:val="0"/>
                <w:numId w:val="0"/>
              </w:numPr>
              <w:ind w:left="720"/>
              <w:rPr>
                <w:rStyle w:val="ReportTemplate"/>
              </w:rPr>
            </w:pPr>
          </w:p>
          <w:p w14:paraId="2E209C0A" w14:textId="597341FA" w:rsidR="00687AB7" w:rsidRPr="00F36149" w:rsidRDefault="00A65260" w:rsidP="00687AB7">
            <w:pPr>
              <w:pStyle w:val="ListParagraph"/>
              <w:numPr>
                <w:ilvl w:val="0"/>
                <w:numId w:val="6"/>
              </w:numPr>
              <w:rPr>
                <w:rStyle w:val="ReportTemplate"/>
              </w:rPr>
            </w:pPr>
            <w:r w:rsidRPr="005F623C">
              <w:rPr>
                <w:rStyle w:val="ReportTemplate"/>
              </w:rPr>
              <w:t>Represent FRAs on HMICFRS’s External Reference Group</w:t>
            </w:r>
            <w:r w:rsidR="0092784E" w:rsidRPr="005F623C">
              <w:rPr>
                <w:rStyle w:val="ReportTemplate"/>
              </w:rPr>
              <w:t>.</w:t>
            </w:r>
            <w:r w:rsidR="00687AB7" w:rsidRPr="005F623C">
              <w:rPr>
                <w:rStyle w:val="ReportTemplate"/>
              </w:rPr>
              <w:t xml:space="preserve">  </w:t>
            </w:r>
          </w:p>
          <w:p w14:paraId="7DE300A1" w14:textId="77777777" w:rsidR="00C66CDA" w:rsidRDefault="00C66CDA" w:rsidP="00673604">
            <w:pPr>
              <w:ind w:left="0" w:firstLine="0"/>
              <w:rPr>
                <w:rStyle w:val="ReportTemplate"/>
              </w:rPr>
            </w:pPr>
          </w:p>
          <w:p w14:paraId="2AACF216" w14:textId="10268376" w:rsidR="00C66CDA" w:rsidRPr="005F623C" w:rsidRDefault="00C66CDA" w:rsidP="00687AB7">
            <w:pPr>
              <w:pStyle w:val="ListParagraph"/>
              <w:numPr>
                <w:ilvl w:val="0"/>
                <w:numId w:val="6"/>
              </w:numPr>
              <w:rPr>
                <w:rStyle w:val="ReportTemplate"/>
              </w:rPr>
            </w:pPr>
            <w:r>
              <w:rPr>
                <w:rStyle w:val="ReportTemplate"/>
              </w:rPr>
              <w:t xml:space="preserve">Continue to work with the National Employers (England) and NFCC on the implementation of Fit for the Future. </w:t>
            </w:r>
          </w:p>
        </w:tc>
      </w:tr>
      <w:tr w:rsidR="009B3893" w:rsidRPr="00E85271" w14:paraId="7563581C" w14:textId="77777777" w:rsidTr="009B3893">
        <w:tc>
          <w:tcPr>
            <w:tcW w:w="2405" w:type="dxa"/>
          </w:tcPr>
          <w:p w14:paraId="1363D6E8" w14:textId="77777777" w:rsidR="009B3893" w:rsidRPr="005F623C" w:rsidRDefault="00687AB7" w:rsidP="009B3893">
            <w:pPr>
              <w:ind w:left="0" w:firstLine="0"/>
              <w:rPr>
                <w:rStyle w:val="ReportTemplate"/>
              </w:rPr>
            </w:pPr>
            <w:r w:rsidRPr="005F623C">
              <w:rPr>
                <w:rStyle w:val="ReportTemplate"/>
              </w:rPr>
              <w:lastRenderedPageBreak/>
              <w:t>Governance</w:t>
            </w:r>
          </w:p>
        </w:tc>
        <w:tc>
          <w:tcPr>
            <w:tcW w:w="6611" w:type="dxa"/>
          </w:tcPr>
          <w:p w14:paraId="2DE97D4E" w14:textId="6C6D3B75" w:rsidR="00447C2C" w:rsidRDefault="00447C2C" w:rsidP="00687AB7">
            <w:pPr>
              <w:pStyle w:val="ListParagraph"/>
              <w:numPr>
                <w:ilvl w:val="0"/>
                <w:numId w:val="5"/>
              </w:numPr>
              <w:rPr>
                <w:rStyle w:val="ReportTemplate"/>
              </w:rPr>
            </w:pPr>
            <w:r>
              <w:rPr>
                <w:rStyle w:val="ReportTemplate"/>
              </w:rPr>
              <w:t>Continue to engage with the Home Office on their proposals around governance.</w:t>
            </w:r>
          </w:p>
          <w:p w14:paraId="358ED5FD" w14:textId="77777777" w:rsidR="00B778F5" w:rsidRDefault="00B778F5" w:rsidP="00B778F5">
            <w:pPr>
              <w:pStyle w:val="ListParagraph"/>
              <w:numPr>
                <w:ilvl w:val="0"/>
                <w:numId w:val="0"/>
              </w:numPr>
              <w:ind w:left="720"/>
              <w:rPr>
                <w:rStyle w:val="ReportTemplate"/>
              </w:rPr>
            </w:pPr>
          </w:p>
          <w:p w14:paraId="4B058656" w14:textId="753AD0E8" w:rsidR="00B778F5" w:rsidRDefault="00B778F5" w:rsidP="00687AB7">
            <w:pPr>
              <w:pStyle w:val="ListParagraph"/>
              <w:numPr>
                <w:ilvl w:val="0"/>
                <w:numId w:val="5"/>
              </w:numPr>
              <w:rPr>
                <w:rStyle w:val="ReportTemplate"/>
              </w:rPr>
            </w:pPr>
            <w:r>
              <w:rPr>
                <w:rStyle w:val="ReportTemplate"/>
              </w:rPr>
              <w:t xml:space="preserve">Continue to engage with the Home Office as they develop their Balanced Leadership Model. </w:t>
            </w:r>
          </w:p>
          <w:p w14:paraId="7631A22A" w14:textId="77777777" w:rsidR="00CF3047" w:rsidRDefault="00CF3047" w:rsidP="005F623C">
            <w:pPr>
              <w:pStyle w:val="ListParagraph"/>
              <w:numPr>
                <w:ilvl w:val="0"/>
                <w:numId w:val="0"/>
              </w:numPr>
              <w:ind w:left="720"/>
              <w:rPr>
                <w:rStyle w:val="ReportTemplate"/>
              </w:rPr>
            </w:pPr>
          </w:p>
          <w:p w14:paraId="235E5804" w14:textId="305AC934" w:rsidR="00687AB7" w:rsidRPr="005F623C" w:rsidRDefault="00687AB7" w:rsidP="00687AB7">
            <w:pPr>
              <w:pStyle w:val="ListParagraph"/>
              <w:numPr>
                <w:ilvl w:val="0"/>
                <w:numId w:val="5"/>
              </w:numPr>
              <w:rPr>
                <w:rStyle w:val="ReportTemplate"/>
              </w:rPr>
            </w:pPr>
            <w:r w:rsidRPr="005F623C">
              <w:rPr>
                <w:rStyle w:val="ReportTemplate"/>
              </w:rPr>
              <w:t>Support members in their leadership and governance role</w:t>
            </w:r>
            <w:r w:rsidR="00CF3047">
              <w:rPr>
                <w:rStyle w:val="ReportTemplate"/>
              </w:rPr>
              <w:t xml:space="preserve"> through appropriate resources and training</w:t>
            </w:r>
            <w:r w:rsidR="0092784E" w:rsidRPr="005F623C">
              <w:rPr>
                <w:rStyle w:val="ReportTemplate"/>
              </w:rPr>
              <w:t>.</w:t>
            </w:r>
            <w:r w:rsidRPr="005F623C">
              <w:rPr>
                <w:rStyle w:val="ReportTemplate"/>
              </w:rPr>
              <w:t xml:space="preserve"> </w:t>
            </w:r>
          </w:p>
        </w:tc>
      </w:tr>
      <w:tr w:rsidR="00D7476C" w:rsidRPr="00E85271" w14:paraId="2C95CF46" w14:textId="77777777" w:rsidTr="009B3893">
        <w:tc>
          <w:tcPr>
            <w:tcW w:w="2405" w:type="dxa"/>
          </w:tcPr>
          <w:p w14:paraId="5F1BF28E" w14:textId="77777777" w:rsidR="00D7476C" w:rsidRDefault="00D7476C" w:rsidP="009B3893">
            <w:pPr>
              <w:ind w:left="0" w:firstLine="0"/>
              <w:rPr>
                <w:rStyle w:val="ReportTemplate"/>
              </w:rPr>
            </w:pPr>
            <w:r>
              <w:rPr>
                <w:rStyle w:val="ReportTemplate"/>
              </w:rPr>
              <w:t>Sector-led Improvement</w:t>
            </w:r>
          </w:p>
          <w:p w14:paraId="43C04AB1" w14:textId="1EDB536B" w:rsidR="00D7476C" w:rsidRPr="005F623C" w:rsidRDefault="00D7476C" w:rsidP="009B3893">
            <w:pPr>
              <w:ind w:left="0" w:firstLine="0"/>
              <w:rPr>
                <w:rStyle w:val="ReportTemplate"/>
              </w:rPr>
            </w:pPr>
          </w:p>
        </w:tc>
        <w:tc>
          <w:tcPr>
            <w:tcW w:w="6611" w:type="dxa"/>
          </w:tcPr>
          <w:p w14:paraId="42FE3075" w14:textId="1448611F" w:rsidR="00D7476C" w:rsidRDefault="00D7476C" w:rsidP="00687AB7">
            <w:pPr>
              <w:pStyle w:val="ListParagraph"/>
              <w:numPr>
                <w:ilvl w:val="0"/>
                <w:numId w:val="5"/>
              </w:numPr>
              <w:rPr>
                <w:rStyle w:val="ReportTemplate"/>
              </w:rPr>
            </w:pPr>
            <w:r>
              <w:rPr>
                <w:rStyle w:val="ReportTemplate"/>
              </w:rPr>
              <w:t xml:space="preserve">Working with colleagues in improvement to make the case </w:t>
            </w:r>
            <w:r w:rsidR="00A747E7">
              <w:rPr>
                <w:rStyle w:val="ReportTemplate"/>
              </w:rPr>
              <w:t xml:space="preserve">to Government </w:t>
            </w:r>
            <w:r>
              <w:rPr>
                <w:rStyle w:val="ReportTemplate"/>
              </w:rPr>
              <w:t xml:space="preserve">for </w:t>
            </w:r>
            <w:r w:rsidR="00A747E7">
              <w:rPr>
                <w:rStyle w:val="ReportTemplate"/>
              </w:rPr>
              <w:t>a funded sector-led improvement programme.</w:t>
            </w:r>
          </w:p>
        </w:tc>
      </w:tr>
      <w:tr w:rsidR="00D7476C" w:rsidRPr="00E85271" w14:paraId="61FA792E" w14:textId="77777777" w:rsidTr="009B3893">
        <w:tc>
          <w:tcPr>
            <w:tcW w:w="2405" w:type="dxa"/>
          </w:tcPr>
          <w:p w14:paraId="38BE3F02" w14:textId="156F7F8B" w:rsidR="00D7476C" w:rsidRPr="005F623C" w:rsidRDefault="00BB12EA" w:rsidP="009B3893">
            <w:pPr>
              <w:ind w:left="0" w:firstLine="0"/>
              <w:rPr>
                <w:rStyle w:val="ReportTemplate"/>
              </w:rPr>
            </w:pPr>
            <w:r>
              <w:rPr>
                <w:rStyle w:val="ReportTemplate"/>
              </w:rPr>
              <w:t>Climate Change</w:t>
            </w:r>
          </w:p>
        </w:tc>
        <w:tc>
          <w:tcPr>
            <w:tcW w:w="6611" w:type="dxa"/>
          </w:tcPr>
          <w:p w14:paraId="7583F27C" w14:textId="70620A60" w:rsidR="00D7476C" w:rsidRDefault="00BB12EA" w:rsidP="00673604">
            <w:pPr>
              <w:pStyle w:val="ListParagraph"/>
              <w:numPr>
                <w:ilvl w:val="0"/>
                <w:numId w:val="5"/>
              </w:numPr>
              <w:rPr>
                <w:rStyle w:val="ReportTemplate"/>
              </w:rPr>
            </w:pPr>
            <w:r>
              <w:rPr>
                <w:rStyle w:val="ReportTemplate"/>
              </w:rPr>
              <w:t>Work with the NFCC on understanding the impact of climate change</w:t>
            </w:r>
            <w:r w:rsidR="00673604">
              <w:rPr>
                <w:rStyle w:val="ReportTemplate"/>
              </w:rPr>
              <w:t xml:space="preserve"> on the sector, including around mitigation and adaptation</w:t>
            </w:r>
            <w:r>
              <w:rPr>
                <w:rStyle w:val="ReportTemplate"/>
              </w:rPr>
              <w:t>.</w:t>
            </w:r>
          </w:p>
        </w:tc>
      </w:tr>
    </w:tbl>
    <w:p w14:paraId="2640FAD9" w14:textId="77777777" w:rsidR="00911EA4" w:rsidRPr="00E85271" w:rsidRDefault="00911EA4" w:rsidP="009B3893">
      <w:pPr>
        <w:ind w:left="0" w:firstLine="0"/>
        <w:rPr>
          <w:rStyle w:val="ReportTemplate"/>
          <w:highlight w:val="yellow"/>
        </w:rPr>
      </w:pPr>
    </w:p>
    <w:sdt>
      <w:sdtPr>
        <w:rPr>
          <w:rStyle w:val="Style6"/>
        </w:rPr>
        <w:alias w:val="Wales"/>
        <w:tag w:val="Wales"/>
        <w:id w:val="77032369"/>
        <w:placeholder>
          <w:docPart w:val="451DF931627C4AC58179489C7B7EE840"/>
        </w:placeholder>
      </w:sdtPr>
      <w:sdtEndPr>
        <w:rPr>
          <w:rStyle w:val="Style6"/>
        </w:rPr>
      </w:sdtEndPr>
      <w:sdtContent>
        <w:p w14:paraId="737777F8" w14:textId="77777777" w:rsidR="009B6F95" w:rsidRPr="00C803F3" w:rsidRDefault="009B6F95" w:rsidP="000F69FB">
          <w:r w:rsidRPr="00C803F3">
            <w:rPr>
              <w:rStyle w:val="Style6"/>
            </w:rPr>
            <w:t>Implications for Wales</w:t>
          </w:r>
        </w:p>
      </w:sdtContent>
    </w:sdt>
    <w:p w14:paraId="4942691E" w14:textId="42E9AD07" w:rsidR="00650884" w:rsidRDefault="00713093" w:rsidP="00713093">
      <w:pPr>
        <w:pStyle w:val="ListParagraph"/>
        <w:rPr>
          <w:rStyle w:val="ReportTemplate"/>
        </w:rPr>
      </w:pPr>
      <w:r>
        <w:rPr>
          <w:rStyle w:val="ReportTemplate"/>
        </w:rPr>
        <w:t xml:space="preserve">Fire and rescue related policy </w:t>
      </w:r>
      <w:proofErr w:type="gramStart"/>
      <w:r>
        <w:rPr>
          <w:rStyle w:val="ReportTemplate"/>
        </w:rPr>
        <w:t>is</w:t>
      </w:r>
      <w:proofErr w:type="gramEnd"/>
      <w:r>
        <w:rPr>
          <w:rStyle w:val="ReportTemplate"/>
        </w:rPr>
        <w:t xml:space="preserve"> a devolved matter and much of the Committee’s work will focus on changes for FRAs in England, with the Welsh Local Government Association leading on lobbying for Welsh Fire and Rescue Authorities in Cardiff.</w:t>
      </w:r>
    </w:p>
    <w:p w14:paraId="13C77FD7" w14:textId="77777777" w:rsidR="009B6F95" w:rsidRPr="009B1AA8" w:rsidRDefault="00EB1D74" w:rsidP="00911EA4">
      <w:pPr>
        <w:ind w:left="0" w:firstLine="0"/>
        <w:rPr>
          <w:rStyle w:val="ReportTemplate"/>
        </w:rPr>
      </w:pPr>
      <w:sdt>
        <w:sdtPr>
          <w:rPr>
            <w:rStyle w:val="Style6"/>
          </w:rPr>
          <w:alias w:val="Financial Implications"/>
          <w:tag w:val="Financial Implications"/>
          <w:id w:val="-564251015"/>
          <w:placeholder>
            <w:docPart w:val="4E7A137CA3D1401A862D17B8F860C97A"/>
          </w:placeholder>
        </w:sdtPr>
        <w:sdtEndPr>
          <w:rPr>
            <w:rStyle w:val="Style6"/>
          </w:rPr>
        </w:sdtEndPr>
        <w:sdtContent>
          <w:r w:rsidR="009B6F95" w:rsidRPr="009B1AA8">
            <w:rPr>
              <w:rStyle w:val="Style6"/>
            </w:rPr>
            <w:t>Financial Implications</w:t>
          </w:r>
        </w:sdtContent>
      </w:sdt>
    </w:p>
    <w:p w14:paraId="678009B5" w14:textId="7F78A9EA" w:rsidR="00650884" w:rsidRDefault="00713093" w:rsidP="00713093">
      <w:pPr>
        <w:pStyle w:val="ListParagraph"/>
        <w:rPr>
          <w:rStyle w:val="Title2"/>
          <w:b w:val="0"/>
          <w:sz w:val="22"/>
        </w:rPr>
      </w:pPr>
      <w:r>
        <w:rPr>
          <w:rStyle w:val="Title2"/>
          <w:b w:val="0"/>
          <w:sz w:val="22"/>
        </w:rPr>
        <w:t xml:space="preserve">The </w:t>
      </w:r>
      <w:r w:rsidRPr="003B2BAD">
        <w:rPr>
          <w:rStyle w:val="Title2"/>
          <w:b w:val="0"/>
          <w:sz w:val="22"/>
        </w:rPr>
        <w:t xml:space="preserve">programme of work </w:t>
      </w:r>
      <w:r>
        <w:rPr>
          <w:rStyle w:val="Title2"/>
          <w:b w:val="0"/>
          <w:sz w:val="22"/>
        </w:rPr>
        <w:t xml:space="preserve">to deliver FSMC’s priorities </w:t>
      </w:r>
      <w:r w:rsidRPr="003B2BAD">
        <w:rPr>
          <w:rStyle w:val="Title2"/>
          <w:b w:val="0"/>
          <w:sz w:val="22"/>
        </w:rPr>
        <w:t>will be delivered within existing budgets. Additional supporting projects maybe commissioned subject to funds being available from a small team budget.</w:t>
      </w:r>
    </w:p>
    <w:p w14:paraId="531B74DC" w14:textId="57031293" w:rsidR="00BC0B4B" w:rsidRPr="00BC0B4B" w:rsidRDefault="00BC0B4B" w:rsidP="00BC0B4B">
      <w:pPr>
        <w:ind w:left="0" w:firstLine="0"/>
        <w:rPr>
          <w:rStyle w:val="Title2"/>
          <w:bCs/>
          <w:sz w:val="22"/>
        </w:rPr>
      </w:pPr>
      <w:r w:rsidRPr="00BC0B4B">
        <w:rPr>
          <w:rStyle w:val="Title2"/>
          <w:bCs/>
          <w:sz w:val="22"/>
        </w:rPr>
        <w:t>Equalities implications</w:t>
      </w:r>
    </w:p>
    <w:p w14:paraId="7911F6DE" w14:textId="77777777" w:rsidR="00E445C9" w:rsidRDefault="00E445C9" w:rsidP="00E445C9">
      <w:pPr>
        <w:pStyle w:val="ListParagraph"/>
      </w:pPr>
      <w:r>
        <w:lastRenderedPageBreak/>
        <w:t>All board papers are now required to outline the equalities implications of the proposals they put forward, to help embed the equalities approaches the LGA’s members are also considering.</w:t>
      </w:r>
    </w:p>
    <w:p w14:paraId="081B52B6" w14:textId="77777777" w:rsidR="00E445C9" w:rsidRDefault="00E445C9" w:rsidP="00E445C9">
      <w:pPr>
        <w:pStyle w:val="ListParagraph"/>
        <w:numPr>
          <w:ilvl w:val="0"/>
          <w:numId w:val="0"/>
        </w:numPr>
        <w:ind w:left="360"/>
      </w:pPr>
    </w:p>
    <w:p w14:paraId="4138AE8A" w14:textId="5360ABD7" w:rsidR="00E445C9" w:rsidRPr="002422C3" w:rsidRDefault="00E445C9" w:rsidP="00E445C9">
      <w:pPr>
        <w:pStyle w:val="ListParagraph"/>
      </w:pPr>
      <w:r>
        <w:t xml:space="preserve">Officers will therefore consider the equalities aspects of individual elements of the work programme as these are developed. </w:t>
      </w:r>
      <w:r w:rsidR="00593349">
        <w:t>FSMC members will</w:t>
      </w:r>
      <w:r>
        <w:t xml:space="preserve"> also </w:t>
      </w:r>
      <w:r w:rsidR="00593349">
        <w:t xml:space="preserve">be </w:t>
      </w:r>
      <w:r>
        <w:t>encouraged to consider this as an issue they may wish to scrutinise.</w:t>
      </w:r>
    </w:p>
    <w:p w14:paraId="36016435" w14:textId="77777777" w:rsidR="009B6F95" w:rsidRPr="009B1AA8" w:rsidRDefault="00EB1D74" w:rsidP="00713093">
      <w:pPr>
        <w:rPr>
          <w:rStyle w:val="ReportTemplate"/>
        </w:rPr>
      </w:pPr>
      <w:sdt>
        <w:sdtPr>
          <w:rPr>
            <w:rStyle w:val="Style6"/>
          </w:rPr>
          <w:alias w:val="Next steps"/>
          <w:tag w:val="Next steps"/>
          <w:id w:val="538939935"/>
          <w:placeholder>
            <w:docPart w:val="48896DF82A09409F93DB3FB510359B5F"/>
          </w:placeholder>
        </w:sdtPr>
        <w:sdtEndPr>
          <w:rPr>
            <w:rStyle w:val="Style6"/>
          </w:rPr>
        </w:sdtEndPr>
        <w:sdtContent>
          <w:r w:rsidR="009B6F95" w:rsidRPr="009B1AA8">
            <w:rPr>
              <w:rStyle w:val="Style6"/>
            </w:rPr>
            <w:t>Next steps</w:t>
          </w:r>
        </w:sdtContent>
      </w:sdt>
    </w:p>
    <w:p w14:paraId="6E6E1DF7" w14:textId="4E30C291" w:rsidR="009B6F95" w:rsidRDefault="00713093" w:rsidP="000F69FB">
      <w:pPr>
        <w:pStyle w:val="ListParagraph"/>
        <w:rPr>
          <w:rStyle w:val="ReportTemplate"/>
        </w:rPr>
      </w:pPr>
      <w:r>
        <w:rPr>
          <w:rStyle w:val="ReportTemplate"/>
        </w:rPr>
        <w:t xml:space="preserve">Officers </w:t>
      </w:r>
      <w:r w:rsidR="00792F9B">
        <w:rPr>
          <w:rStyle w:val="ReportTemplate"/>
        </w:rPr>
        <w:t xml:space="preserve">will draft a </w:t>
      </w:r>
      <w:r>
        <w:rPr>
          <w:rStyle w:val="ReportTemplate"/>
        </w:rPr>
        <w:t xml:space="preserve">work programme based on </w:t>
      </w:r>
      <w:r w:rsidR="00792F9B">
        <w:rPr>
          <w:rStyle w:val="ReportTemplate"/>
        </w:rPr>
        <w:t xml:space="preserve">FSMC’s </w:t>
      </w:r>
      <w:r>
        <w:rPr>
          <w:rStyle w:val="ReportTemplate"/>
        </w:rPr>
        <w:t xml:space="preserve">discussions. </w:t>
      </w:r>
    </w:p>
    <w:p w14:paraId="11808F55" w14:textId="77777777" w:rsidR="009B6F95" w:rsidRPr="00C803F3" w:rsidRDefault="009B6F95"/>
    <w:sectPr w:rsidR="009B6F95" w:rsidRPr="00C803F3" w:rsidSect="00666DD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2ADE" w14:textId="77777777" w:rsidR="00EB1D74" w:rsidRPr="00C803F3" w:rsidRDefault="00EB1D74" w:rsidP="00C803F3">
      <w:r>
        <w:separator/>
      </w:r>
    </w:p>
  </w:endnote>
  <w:endnote w:type="continuationSeparator" w:id="0">
    <w:p w14:paraId="661FF4D7" w14:textId="77777777" w:rsidR="00EB1D74" w:rsidRPr="00C803F3" w:rsidRDefault="00EB1D74" w:rsidP="00C803F3">
      <w:r>
        <w:continuationSeparator/>
      </w:r>
    </w:p>
  </w:endnote>
  <w:endnote w:type="continuationNotice" w:id="1">
    <w:p w14:paraId="7FCEF9DF" w14:textId="77777777" w:rsidR="00EB1D74" w:rsidRDefault="00EB1D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7BFA" w14:textId="77777777" w:rsidR="00DE390F" w:rsidRDefault="00DE3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E41D" w14:textId="77777777" w:rsidR="00DE390F" w:rsidRDefault="00DE39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6875" w14:textId="77777777" w:rsidR="00DE390F" w:rsidRDefault="00DE3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287A" w14:textId="77777777" w:rsidR="00EB1D74" w:rsidRPr="00C803F3" w:rsidRDefault="00EB1D74" w:rsidP="00C803F3">
      <w:r>
        <w:separator/>
      </w:r>
    </w:p>
  </w:footnote>
  <w:footnote w:type="continuationSeparator" w:id="0">
    <w:p w14:paraId="426C0E8D" w14:textId="77777777" w:rsidR="00EB1D74" w:rsidRPr="00C803F3" w:rsidRDefault="00EB1D74" w:rsidP="00C803F3">
      <w:r>
        <w:continuationSeparator/>
      </w:r>
    </w:p>
  </w:footnote>
  <w:footnote w:type="continuationNotice" w:id="1">
    <w:p w14:paraId="624653EE" w14:textId="77777777" w:rsidR="00EB1D74" w:rsidRDefault="00EB1D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B2CF" w14:textId="77777777" w:rsidR="00DE390F" w:rsidRDefault="00DE3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1E8E" w14:textId="77777777" w:rsidR="00DE390F" w:rsidRPr="003832BB" w:rsidRDefault="00DE390F" w:rsidP="00DE390F">
    <w:pPr>
      <w:spacing w:after="120"/>
      <w:ind w:firstLine="0"/>
      <w:jc w:val="right"/>
      <w:rPr>
        <w:rFonts w:cs="Arial"/>
      </w:rPr>
    </w:pPr>
    <w:r w:rsidRPr="003832BB">
      <w:rPr>
        <w:rFonts w:cs="Arial"/>
        <w:b/>
        <w:bCs/>
      </w:rPr>
      <w:t>Meeting:</w:t>
    </w:r>
    <w:r w:rsidRPr="003832BB">
      <w:rPr>
        <w:rFonts w:cs="Arial"/>
      </w:rPr>
      <w:t xml:space="preserve"> Fire </w:t>
    </w:r>
    <w:r>
      <w:rPr>
        <w:rFonts w:cs="Arial"/>
      </w:rPr>
      <w:t>C</w:t>
    </w:r>
    <w:r w:rsidRPr="003832BB">
      <w:rPr>
        <w:rFonts w:cs="Arial"/>
      </w:rPr>
      <w:t>ommission</w:t>
    </w:r>
  </w:p>
  <w:p w14:paraId="7B9F1FD9" w14:textId="77777777" w:rsidR="00DE390F" w:rsidRPr="003832BB" w:rsidRDefault="00DE390F" w:rsidP="00DE390F">
    <w:pPr>
      <w:spacing w:after="120"/>
      <w:ind w:firstLine="0"/>
      <w:jc w:val="right"/>
      <w:rPr>
        <w:rFonts w:cs="Arial"/>
        <w:color w:val="FF0000"/>
      </w:rPr>
    </w:pPr>
    <w:r w:rsidRPr="003832BB">
      <w:rPr>
        <w:rFonts w:cs="Arial"/>
        <w:b/>
        <w:bCs/>
      </w:rPr>
      <w:t>Date:</w:t>
    </w:r>
    <w:r w:rsidRPr="003832BB">
      <w:rPr>
        <w:rFonts w:cs="Arial"/>
      </w:rPr>
      <w:t xml:space="preserve"> </w:t>
    </w:r>
    <w:r>
      <w:rPr>
        <w:rFonts w:cs="Arial"/>
      </w:rPr>
      <w:t xml:space="preserve">14 </w:t>
    </w:r>
    <w:r w:rsidRPr="003832BB">
      <w:rPr>
        <w:rFonts w:cs="Arial"/>
      </w:rPr>
      <w:t>October 2022</w:t>
    </w:r>
  </w:p>
  <w:p w14:paraId="30029685" w14:textId="77777777" w:rsidR="00381547" w:rsidRDefault="00381547" w:rsidP="0038154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5A45" w14:textId="77777777" w:rsidR="00DE390F" w:rsidRDefault="00DE3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CA5"/>
    <w:multiLevelType w:val="multilevel"/>
    <w:tmpl w:val="9396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7175B"/>
    <w:multiLevelType w:val="hybridMultilevel"/>
    <w:tmpl w:val="5008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20491"/>
    <w:multiLevelType w:val="hybridMultilevel"/>
    <w:tmpl w:val="20EC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A3A31"/>
    <w:multiLevelType w:val="hybridMultilevel"/>
    <w:tmpl w:val="42C8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BE2E8C76"/>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A84E3F"/>
    <w:multiLevelType w:val="multilevel"/>
    <w:tmpl w:val="F558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1224C3"/>
    <w:multiLevelType w:val="hybridMultilevel"/>
    <w:tmpl w:val="F5266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2678CF"/>
    <w:multiLevelType w:val="hybridMultilevel"/>
    <w:tmpl w:val="E120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070AA"/>
    <w:multiLevelType w:val="multilevel"/>
    <w:tmpl w:val="E6CE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C01ED0"/>
    <w:multiLevelType w:val="multilevel"/>
    <w:tmpl w:val="92F6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3B4216C"/>
    <w:multiLevelType w:val="hybridMultilevel"/>
    <w:tmpl w:val="BEE6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55767"/>
    <w:multiLevelType w:val="hybridMultilevel"/>
    <w:tmpl w:val="AC6889EA"/>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14" w15:restartNumberingAfterBreak="0">
    <w:nsid w:val="485537DA"/>
    <w:multiLevelType w:val="hybridMultilevel"/>
    <w:tmpl w:val="AD8EC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F5125BF"/>
    <w:multiLevelType w:val="multilevel"/>
    <w:tmpl w:val="71DE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AB0C0C"/>
    <w:multiLevelType w:val="hybridMultilevel"/>
    <w:tmpl w:val="BEF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FE032D"/>
    <w:multiLevelType w:val="multilevel"/>
    <w:tmpl w:val="2BC48A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C73625"/>
    <w:multiLevelType w:val="multilevel"/>
    <w:tmpl w:val="E7BCA8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A06D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FE5DD3"/>
    <w:multiLevelType w:val="hybridMultilevel"/>
    <w:tmpl w:val="88A0F4E6"/>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num w:numId="1">
    <w:abstractNumId w:val="5"/>
  </w:num>
  <w:num w:numId="2">
    <w:abstractNumId w:val="4"/>
  </w:num>
  <w:num w:numId="3">
    <w:abstractNumId w:val="19"/>
  </w:num>
  <w:num w:numId="4">
    <w:abstractNumId w:val="3"/>
  </w:num>
  <w:num w:numId="5">
    <w:abstractNumId w:val="1"/>
  </w:num>
  <w:num w:numId="6">
    <w:abstractNumId w:val="8"/>
  </w:num>
  <w:num w:numId="7">
    <w:abstractNumId w:val="5"/>
  </w:num>
  <w:num w:numId="8">
    <w:abstractNumId w:val="5"/>
  </w:num>
  <w:num w:numId="9">
    <w:abstractNumId w:val="5"/>
  </w:num>
  <w:num w:numId="10">
    <w:abstractNumId w:val="16"/>
  </w:num>
  <w:num w:numId="11">
    <w:abstractNumId w:val="12"/>
  </w:num>
  <w:num w:numId="12">
    <w:abstractNumId w:val="2"/>
  </w:num>
  <w:num w:numId="13">
    <w:abstractNumId w:val="17"/>
  </w:num>
  <w:num w:numId="14">
    <w:abstractNumId w:val="15"/>
  </w:num>
  <w:num w:numId="15">
    <w:abstractNumId w:val="6"/>
  </w:num>
  <w:num w:numId="16">
    <w:abstractNumId w:val="10"/>
  </w:num>
  <w:num w:numId="17">
    <w:abstractNumId w:val="18"/>
  </w:num>
  <w:num w:numId="18">
    <w:abstractNumId w:val="0"/>
  </w:num>
  <w:num w:numId="19">
    <w:abstractNumId w:val="9"/>
  </w:num>
  <w:num w:numId="20">
    <w:abstractNumId w:val="7"/>
  </w:num>
  <w:num w:numId="21">
    <w:abstractNumId w:val="13"/>
  </w:num>
  <w:num w:numId="22">
    <w:abstractNumId w:val="20"/>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4D"/>
    <w:rsid w:val="000046F9"/>
    <w:rsid w:val="00004D25"/>
    <w:rsid w:val="00011CD7"/>
    <w:rsid w:val="0001328D"/>
    <w:rsid w:val="00015473"/>
    <w:rsid w:val="00016097"/>
    <w:rsid w:val="0002185A"/>
    <w:rsid w:val="00022401"/>
    <w:rsid w:val="00027EF3"/>
    <w:rsid w:val="00030202"/>
    <w:rsid w:val="00030F79"/>
    <w:rsid w:val="00031C41"/>
    <w:rsid w:val="000328E5"/>
    <w:rsid w:val="000329C9"/>
    <w:rsid w:val="00034837"/>
    <w:rsid w:val="00035775"/>
    <w:rsid w:val="0003744B"/>
    <w:rsid w:val="00040DE8"/>
    <w:rsid w:val="00043AF5"/>
    <w:rsid w:val="00052B0A"/>
    <w:rsid w:val="000654F9"/>
    <w:rsid w:val="00071601"/>
    <w:rsid w:val="00076C54"/>
    <w:rsid w:val="00077D36"/>
    <w:rsid w:val="0009389E"/>
    <w:rsid w:val="00095F2E"/>
    <w:rsid w:val="000B2E60"/>
    <w:rsid w:val="000B5A52"/>
    <w:rsid w:val="000C4ABD"/>
    <w:rsid w:val="000C4D72"/>
    <w:rsid w:val="000C5F98"/>
    <w:rsid w:val="000D0128"/>
    <w:rsid w:val="000D2D03"/>
    <w:rsid w:val="000D2F43"/>
    <w:rsid w:val="000D6032"/>
    <w:rsid w:val="000F12A2"/>
    <w:rsid w:val="000F69FB"/>
    <w:rsid w:val="0010307D"/>
    <w:rsid w:val="00103C92"/>
    <w:rsid w:val="00111C18"/>
    <w:rsid w:val="00114F16"/>
    <w:rsid w:val="00120827"/>
    <w:rsid w:val="00126A42"/>
    <w:rsid w:val="00130C5E"/>
    <w:rsid w:val="0013118B"/>
    <w:rsid w:val="001342BA"/>
    <w:rsid w:val="0016250D"/>
    <w:rsid w:val="001715AA"/>
    <w:rsid w:val="00172120"/>
    <w:rsid w:val="00177A79"/>
    <w:rsid w:val="001843E6"/>
    <w:rsid w:val="00190E5D"/>
    <w:rsid w:val="00193DE1"/>
    <w:rsid w:val="001A019F"/>
    <w:rsid w:val="001A1C6E"/>
    <w:rsid w:val="001A6129"/>
    <w:rsid w:val="001A7985"/>
    <w:rsid w:val="001A7F2F"/>
    <w:rsid w:val="001B015A"/>
    <w:rsid w:val="001B01CD"/>
    <w:rsid w:val="001B36CE"/>
    <w:rsid w:val="001B557D"/>
    <w:rsid w:val="001C3F7B"/>
    <w:rsid w:val="001C627D"/>
    <w:rsid w:val="001D14E9"/>
    <w:rsid w:val="001D2FA1"/>
    <w:rsid w:val="001D57BD"/>
    <w:rsid w:val="001E30A3"/>
    <w:rsid w:val="001E3746"/>
    <w:rsid w:val="001F4EA7"/>
    <w:rsid w:val="001F5508"/>
    <w:rsid w:val="00202A29"/>
    <w:rsid w:val="00204D78"/>
    <w:rsid w:val="0021171B"/>
    <w:rsid w:val="0021466B"/>
    <w:rsid w:val="00214EF6"/>
    <w:rsid w:val="00251EF6"/>
    <w:rsid w:val="002539E9"/>
    <w:rsid w:val="00254197"/>
    <w:rsid w:val="00254331"/>
    <w:rsid w:val="00257F42"/>
    <w:rsid w:val="00266C84"/>
    <w:rsid w:val="002670EC"/>
    <w:rsid w:val="00285EC3"/>
    <w:rsid w:val="002878CA"/>
    <w:rsid w:val="002904E5"/>
    <w:rsid w:val="0029494E"/>
    <w:rsid w:val="00297F24"/>
    <w:rsid w:val="002A3D04"/>
    <w:rsid w:val="002A6FDF"/>
    <w:rsid w:val="002B02FC"/>
    <w:rsid w:val="002B3680"/>
    <w:rsid w:val="002B3CE5"/>
    <w:rsid w:val="002B63BA"/>
    <w:rsid w:val="002B7556"/>
    <w:rsid w:val="002C168C"/>
    <w:rsid w:val="002C1B80"/>
    <w:rsid w:val="002C37B1"/>
    <w:rsid w:val="002C7178"/>
    <w:rsid w:val="002D1B99"/>
    <w:rsid w:val="002D4FA7"/>
    <w:rsid w:val="002D5E31"/>
    <w:rsid w:val="002E2C05"/>
    <w:rsid w:val="002E3AC7"/>
    <w:rsid w:val="002E598A"/>
    <w:rsid w:val="002E713F"/>
    <w:rsid w:val="002E74DB"/>
    <w:rsid w:val="002F7CB5"/>
    <w:rsid w:val="00301A51"/>
    <w:rsid w:val="00303269"/>
    <w:rsid w:val="003146E5"/>
    <w:rsid w:val="003219CC"/>
    <w:rsid w:val="00322174"/>
    <w:rsid w:val="003326CB"/>
    <w:rsid w:val="00335D7A"/>
    <w:rsid w:val="00351E12"/>
    <w:rsid w:val="00362237"/>
    <w:rsid w:val="00364E99"/>
    <w:rsid w:val="00366FE9"/>
    <w:rsid w:val="00381547"/>
    <w:rsid w:val="00383E2D"/>
    <w:rsid w:val="00385C7D"/>
    <w:rsid w:val="003875FA"/>
    <w:rsid w:val="003936C6"/>
    <w:rsid w:val="003A0145"/>
    <w:rsid w:val="003A0277"/>
    <w:rsid w:val="003A28CC"/>
    <w:rsid w:val="003B2687"/>
    <w:rsid w:val="003B3E01"/>
    <w:rsid w:val="003C1892"/>
    <w:rsid w:val="003C5C07"/>
    <w:rsid w:val="003C5CF4"/>
    <w:rsid w:val="003C7F1B"/>
    <w:rsid w:val="003D1B38"/>
    <w:rsid w:val="003D3581"/>
    <w:rsid w:val="003F18C0"/>
    <w:rsid w:val="003F4C82"/>
    <w:rsid w:val="00401D93"/>
    <w:rsid w:val="004148BC"/>
    <w:rsid w:val="004236AD"/>
    <w:rsid w:val="0043428B"/>
    <w:rsid w:val="00440ADD"/>
    <w:rsid w:val="00440FC0"/>
    <w:rsid w:val="00447C2C"/>
    <w:rsid w:val="00452B57"/>
    <w:rsid w:val="00465136"/>
    <w:rsid w:val="00471F68"/>
    <w:rsid w:val="0048695C"/>
    <w:rsid w:val="00493999"/>
    <w:rsid w:val="004C2A9A"/>
    <w:rsid w:val="004C3064"/>
    <w:rsid w:val="004C6D3A"/>
    <w:rsid w:val="004D1FBB"/>
    <w:rsid w:val="004D4EAF"/>
    <w:rsid w:val="004E17F3"/>
    <w:rsid w:val="004E216E"/>
    <w:rsid w:val="004E7C5A"/>
    <w:rsid w:val="004F0A7F"/>
    <w:rsid w:val="004F1EBD"/>
    <w:rsid w:val="004F2068"/>
    <w:rsid w:val="004F2563"/>
    <w:rsid w:val="004F4192"/>
    <w:rsid w:val="00510187"/>
    <w:rsid w:val="00521F10"/>
    <w:rsid w:val="00536DE6"/>
    <w:rsid w:val="0054147D"/>
    <w:rsid w:val="0054556B"/>
    <w:rsid w:val="0055063F"/>
    <w:rsid w:val="00550F6B"/>
    <w:rsid w:val="00573D4D"/>
    <w:rsid w:val="005745E2"/>
    <w:rsid w:val="00585C5B"/>
    <w:rsid w:val="00585E1B"/>
    <w:rsid w:val="00593349"/>
    <w:rsid w:val="005A02C0"/>
    <w:rsid w:val="005A0639"/>
    <w:rsid w:val="005B0DBB"/>
    <w:rsid w:val="005B5D1D"/>
    <w:rsid w:val="005B7525"/>
    <w:rsid w:val="005C260E"/>
    <w:rsid w:val="005C6878"/>
    <w:rsid w:val="005D10A8"/>
    <w:rsid w:val="005D2120"/>
    <w:rsid w:val="005E56F1"/>
    <w:rsid w:val="005F623C"/>
    <w:rsid w:val="005F62A4"/>
    <w:rsid w:val="00602784"/>
    <w:rsid w:val="006039EB"/>
    <w:rsid w:val="00603D9B"/>
    <w:rsid w:val="00604392"/>
    <w:rsid w:val="0060742C"/>
    <w:rsid w:val="00615646"/>
    <w:rsid w:val="00620926"/>
    <w:rsid w:val="00623143"/>
    <w:rsid w:val="0062417F"/>
    <w:rsid w:val="00624596"/>
    <w:rsid w:val="00633A84"/>
    <w:rsid w:val="00643085"/>
    <w:rsid w:val="00644DCA"/>
    <w:rsid w:val="00650884"/>
    <w:rsid w:val="00661E30"/>
    <w:rsid w:val="0066511D"/>
    <w:rsid w:val="00665C28"/>
    <w:rsid w:val="00666DDA"/>
    <w:rsid w:val="00667B11"/>
    <w:rsid w:val="00673532"/>
    <w:rsid w:val="00673604"/>
    <w:rsid w:val="006813C0"/>
    <w:rsid w:val="00684759"/>
    <w:rsid w:val="00684897"/>
    <w:rsid w:val="00685AC3"/>
    <w:rsid w:val="00687AB7"/>
    <w:rsid w:val="00693CC8"/>
    <w:rsid w:val="006964DF"/>
    <w:rsid w:val="006A192F"/>
    <w:rsid w:val="006A203B"/>
    <w:rsid w:val="006A6FCE"/>
    <w:rsid w:val="006B461C"/>
    <w:rsid w:val="006B6A26"/>
    <w:rsid w:val="006C4C12"/>
    <w:rsid w:val="006C7467"/>
    <w:rsid w:val="006D020A"/>
    <w:rsid w:val="006D4463"/>
    <w:rsid w:val="006D606C"/>
    <w:rsid w:val="006F532D"/>
    <w:rsid w:val="00700463"/>
    <w:rsid w:val="00703A1A"/>
    <w:rsid w:val="00707DB8"/>
    <w:rsid w:val="00712C86"/>
    <w:rsid w:val="00713093"/>
    <w:rsid w:val="00714B2D"/>
    <w:rsid w:val="00721ECE"/>
    <w:rsid w:val="007352CA"/>
    <w:rsid w:val="00737413"/>
    <w:rsid w:val="00740629"/>
    <w:rsid w:val="00741938"/>
    <w:rsid w:val="007440D2"/>
    <w:rsid w:val="007474DD"/>
    <w:rsid w:val="00747FE2"/>
    <w:rsid w:val="0076137D"/>
    <w:rsid w:val="007622BA"/>
    <w:rsid w:val="00763356"/>
    <w:rsid w:val="00764CDF"/>
    <w:rsid w:val="00767926"/>
    <w:rsid w:val="0077155E"/>
    <w:rsid w:val="007735C9"/>
    <w:rsid w:val="00774C11"/>
    <w:rsid w:val="00784196"/>
    <w:rsid w:val="00785A09"/>
    <w:rsid w:val="00787D0E"/>
    <w:rsid w:val="007909E9"/>
    <w:rsid w:val="00792819"/>
    <w:rsid w:val="00792F9B"/>
    <w:rsid w:val="00793EF5"/>
    <w:rsid w:val="00795C95"/>
    <w:rsid w:val="007A39A4"/>
    <w:rsid w:val="007A6C2A"/>
    <w:rsid w:val="007C3287"/>
    <w:rsid w:val="007C6A3E"/>
    <w:rsid w:val="007D2D1F"/>
    <w:rsid w:val="007D6E73"/>
    <w:rsid w:val="007E372A"/>
    <w:rsid w:val="007E51A6"/>
    <w:rsid w:val="0080661C"/>
    <w:rsid w:val="00807478"/>
    <w:rsid w:val="008102E9"/>
    <w:rsid w:val="0081108B"/>
    <w:rsid w:val="008119AE"/>
    <w:rsid w:val="00824861"/>
    <w:rsid w:val="00830BA3"/>
    <w:rsid w:val="00854313"/>
    <w:rsid w:val="00860945"/>
    <w:rsid w:val="008617C5"/>
    <w:rsid w:val="00870F3B"/>
    <w:rsid w:val="00884712"/>
    <w:rsid w:val="0088562F"/>
    <w:rsid w:val="00890DE1"/>
    <w:rsid w:val="008912B1"/>
    <w:rsid w:val="00891AE9"/>
    <w:rsid w:val="00895083"/>
    <w:rsid w:val="008A68AB"/>
    <w:rsid w:val="008C01A6"/>
    <w:rsid w:val="008C3EAF"/>
    <w:rsid w:val="008C7B72"/>
    <w:rsid w:val="008D4E0D"/>
    <w:rsid w:val="008E0B2A"/>
    <w:rsid w:val="008E1BC8"/>
    <w:rsid w:val="008E78D3"/>
    <w:rsid w:val="008F0468"/>
    <w:rsid w:val="008F0D6D"/>
    <w:rsid w:val="0090190D"/>
    <w:rsid w:val="0090750C"/>
    <w:rsid w:val="009116AE"/>
    <w:rsid w:val="00911EA4"/>
    <w:rsid w:val="00920EA6"/>
    <w:rsid w:val="00926018"/>
    <w:rsid w:val="0092784E"/>
    <w:rsid w:val="00927B81"/>
    <w:rsid w:val="00931C44"/>
    <w:rsid w:val="009320F2"/>
    <w:rsid w:val="009429FA"/>
    <w:rsid w:val="00943E60"/>
    <w:rsid w:val="00944AC4"/>
    <w:rsid w:val="00947231"/>
    <w:rsid w:val="009473F5"/>
    <w:rsid w:val="00960D95"/>
    <w:rsid w:val="00972059"/>
    <w:rsid w:val="009750C2"/>
    <w:rsid w:val="0098095C"/>
    <w:rsid w:val="00983475"/>
    <w:rsid w:val="00986CE7"/>
    <w:rsid w:val="00993DC8"/>
    <w:rsid w:val="00994AAC"/>
    <w:rsid w:val="00995C72"/>
    <w:rsid w:val="00997397"/>
    <w:rsid w:val="009A134A"/>
    <w:rsid w:val="009A2875"/>
    <w:rsid w:val="009A7C6F"/>
    <w:rsid w:val="009B1AA8"/>
    <w:rsid w:val="009B3893"/>
    <w:rsid w:val="009B3B30"/>
    <w:rsid w:val="009B43F8"/>
    <w:rsid w:val="009B520E"/>
    <w:rsid w:val="009B6F95"/>
    <w:rsid w:val="009C0896"/>
    <w:rsid w:val="009C5299"/>
    <w:rsid w:val="009C54F9"/>
    <w:rsid w:val="009D2E71"/>
    <w:rsid w:val="009D66EF"/>
    <w:rsid w:val="009E34B8"/>
    <w:rsid w:val="009E523A"/>
    <w:rsid w:val="009E7883"/>
    <w:rsid w:val="009F02ED"/>
    <w:rsid w:val="009F032D"/>
    <w:rsid w:val="009F490E"/>
    <w:rsid w:val="00A01BDB"/>
    <w:rsid w:val="00A06B8F"/>
    <w:rsid w:val="00A14FE8"/>
    <w:rsid w:val="00A17F83"/>
    <w:rsid w:val="00A2432E"/>
    <w:rsid w:val="00A24C2B"/>
    <w:rsid w:val="00A25134"/>
    <w:rsid w:val="00A273AE"/>
    <w:rsid w:val="00A27655"/>
    <w:rsid w:val="00A34391"/>
    <w:rsid w:val="00A36776"/>
    <w:rsid w:val="00A46A63"/>
    <w:rsid w:val="00A6261B"/>
    <w:rsid w:val="00A65260"/>
    <w:rsid w:val="00A665C2"/>
    <w:rsid w:val="00A679B8"/>
    <w:rsid w:val="00A747E7"/>
    <w:rsid w:val="00A869FF"/>
    <w:rsid w:val="00A9053C"/>
    <w:rsid w:val="00AB255D"/>
    <w:rsid w:val="00AB2861"/>
    <w:rsid w:val="00AB3C97"/>
    <w:rsid w:val="00AB3EC4"/>
    <w:rsid w:val="00AC45B4"/>
    <w:rsid w:val="00AD1DED"/>
    <w:rsid w:val="00AD34CC"/>
    <w:rsid w:val="00AE00A1"/>
    <w:rsid w:val="00AF24A3"/>
    <w:rsid w:val="00AF2F9C"/>
    <w:rsid w:val="00AF3EDD"/>
    <w:rsid w:val="00AF6C6E"/>
    <w:rsid w:val="00B05695"/>
    <w:rsid w:val="00B1401A"/>
    <w:rsid w:val="00B42DEB"/>
    <w:rsid w:val="00B44305"/>
    <w:rsid w:val="00B5043A"/>
    <w:rsid w:val="00B51A6B"/>
    <w:rsid w:val="00B52450"/>
    <w:rsid w:val="00B54BF0"/>
    <w:rsid w:val="00B60523"/>
    <w:rsid w:val="00B75048"/>
    <w:rsid w:val="00B753DF"/>
    <w:rsid w:val="00B76728"/>
    <w:rsid w:val="00B778F5"/>
    <w:rsid w:val="00B823BD"/>
    <w:rsid w:val="00B84F31"/>
    <w:rsid w:val="00BA1215"/>
    <w:rsid w:val="00BA1B2F"/>
    <w:rsid w:val="00BA3659"/>
    <w:rsid w:val="00BA6FC7"/>
    <w:rsid w:val="00BB12EA"/>
    <w:rsid w:val="00BB157F"/>
    <w:rsid w:val="00BB2AB7"/>
    <w:rsid w:val="00BC07A6"/>
    <w:rsid w:val="00BC0AC6"/>
    <w:rsid w:val="00BC0B4B"/>
    <w:rsid w:val="00BC287A"/>
    <w:rsid w:val="00BC76F9"/>
    <w:rsid w:val="00BD2EB6"/>
    <w:rsid w:val="00BF641D"/>
    <w:rsid w:val="00C0273F"/>
    <w:rsid w:val="00C053AE"/>
    <w:rsid w:val="00C12312"/>
    <w:rsid w:val="00C149DA"/>
    <w:rsid w:val="00C348CB"/>
    <w:rsid w:val="00C4299E"/>
    <w:rsid w:val="00C42F27"/>
    <w:rsid w:val="00C55A9E"/>
    <w:rsid w:val="00C61676"/>
    <w:rsid w:val="00C626EA"/>
    <w:rsid w:val="00C64024"/>
    <w:rsid w:val="00C6529F"/>
    <w:rsid w:val="00C66CDA"/>
    <w:rsid w:val="00C722BF"/>
    <w:rsid w:val="00C75769"/>
    <w:rsid w:val="00C7596B"/>
    <w:rsid w:val="00C803F3"/>
    <w:rsid w:val="00C818CD"/>
    <w:rsid w:val="00C93B93"/>
    <w:rsid w:val="00CA30CE"/>
    <w:rsid w:val="00CA341B"/>
    <w:rsid w:val="00CB3278"/>
    <w:rsid w:val="00CB7B03"/>
    <w:rsid w:val="00CC22A6"/>
    <w:rsid w:val="00CE048C"/>
    <w:rsid w:val="00CE0C0C"/>
    <w:rsid w:val="00CE2D51"/>
    <w:rsid w:val="00CF146F"/>
    <w:rsid w:val="00CF3047"/>
    <w:rsid w:val="00CF32EC"/>
    <w:rsid w:val="00CF365B"/>
    <w:rsid w:val="00CF3F65"/>
    <w:rsid w:val="00CF5CC0"/>
    <w:rsid w:val="00D00F01"/>
    <w:rsid w:val="00D10B33"/>
    <w:rsid w:val="00D174CC"/>
    <w:rsid w:val="00D30162"/>
    <w:rsid w:val="00D32C3D"/>
    <w:rsid w:val="00D34404"/>
    <w:rsid w:val="00D376E4"/>
    <w:rsid w:val="00D45914"/>
    <w:rsid w:val="00D45B4D"/>
    <w:rsid w:val="00D57CB8"/>
    <w:rsid w:val="00D64D2E"/>
    <w:rsid w:val="00D65735"/>
    <w:rsid w:val="00D7476C"/>
    <w:rsid w:val="00D77781"/>
    <w:rsid w:val="00D8246B"/>
    <w:rsid w:val="00D92E0F"/>
    <w:rsid w:val="00D930FD"/>
    <w:rsid w:val="00D93988"/>
    <w:rsid w:val="00D94987"/>
    <w:rsid w:val="00DA2F28"/>
    <w:rsid w:val="00DA5CFF"/>
    <w:rsid w:val="00DA7177"/>
    <w:rsid w:val="00DA7293"/>
    <w:rsid w:val="00DA7394"/>
    <w:rsid w:val="00DB0224"/>
    <w:rsid w:val="00DB2B8E"/>
    <w:rsid w:val="00DB44ED"/>
    <w:rsid w:val="00DB51B4"/>
    <w:rsid w:val="00DD1B18"/>
    <w:rsid w:val="00DD2351"/>
    <w:rsid w:val="00DD61FC"/>
    <w:rsid w:val="00DE0558"/>
    <w:rsid w:val="00DE115A"/>
    <w:rsid w:val="00DE384E"/>
    <w:rsid w:val="00DE390F"/>
    <w:rsid w:val="00DE72DC"/>
    <w:rsid w:val="00DF5210"/>
    <w:rsid w:val="00E00D45"/>
    <w:rsid w:val="00E03C9B"/>
    <w:rsid w:val="00E04677"/>
    <w:rsid w:val="00E10760"/>
    <w:rsid w:val="00E10E24"/>
    <w:rsid w:val="00E170EA"/>
    <w:rsid w:val="00E20988"/>
    <w:rsid w:val="00E2233F"/>
    <w:rsid w:val="00E26D6E"/>
    <w:rsid w:val="00E41CE6"/>
    <w:rsid w:val="00E4268A"/>
    <w:rsid w:val="00E445C9"/>
    <w:rsid w:val="00E46B36"/>
    <w:rsid w:val="00E479D0"/>
    <w:rsid w:val="00E528C8"/>
    <w:rsid w:val="00E5511E"/>
    <w:rsid w:val="00E63699"/>
    <w:rsid w:val="00E65B7E"/>
    <w:rsid w:val="00E6629B"/>
    <w:rsid w:val="00E72214"/>
    <w:rsid w:val="00E85271"/>
    <w:rsid w:val="00E86F07"/>
    <w:rsid w:val="00E95CDB"/>
    <w:rsid w:val="00EB156F"/>
    <w:rsid w:val="00EB18A0"/>
    <w:rsid w:val="00EB1D74"/>
    <w:rsid w:val="00EB26D8"/>
    <w:rsid w:val="00EC10C2"/>
    <w:rsid w:val="00EC173D"/>
    <w:rsid w:val="00EC74D4"/>
    <w:rsid w:val="00EF6F4C"/>
    <w:rsid w:val="00EF76E7"/>
    <w:rsid w:val="00F22D04"/>
    <w:rsid w:val="00F25009"/>
    <w:rsid w:val="00F25F1A"/>
    <w:rsid w:val="00F31737"/>
    <w:rsid w:val="00F326A7"/>
    <w:rsid w:val="00F330E0"/>
    <w:rsid w:val="00F35AEC"/>
    <w:rsid w:val="00F36149"/>
    <w:rsid w:val="00F36F7A"/>
    <w:rsid w:val="00F375B3"/>
    <w:rsid w:val="00F4160B"/>
    <w:rsid w:val="00F41D99"/>
    <w:rsid w:val="00F45D21"/>
    <w:rsid w:val="00F47B3D"/>
    <w:rsid w:val="00F515B9"/>
    <w:rsid w:val="00F56CEF"/>
    <w:rsid w:val="00F57266"/>
    <w:rsid w:val="00F605CA"/>
    <w:rsid w:val="00F674D5"/>
    <w:rsid w:val="00F73B42"/>
    <w:rsid w:val="00F73DE3"/>
    <w:rsid w:val="00F74DB2"/>
    <w:rsid w:val="00F74F93"/>
    <w:rsid w:val="00F77415"/>
    <w:rsid w:val="00F82CF2"/>
    <w:rsid w:val="00F83077"/>
    <w:rsid w:val="00F93536"/>
    <w:rsid w:val="00F938F8"/>
    <w:rsid w:val="00FA00FD"/>
    <w:rsid w:val="00FA1FDF"/>
    <w:rsid w:val="00FB13C8"/>
    <w:rsid w:val="00FB6675"/>
    <w:rsid w:val="00FC03CB"/>
    <w:rsid w:val="00FC51CA"/>
    <w:rsid w:val="00FD471D"/>
    <w:rsid w:val="00FD706A"/>
    <w:rsid w:val="00FE7E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250F3F"/>
  <w15:docId w15:val="{84BF5B07-0DCE-4205-9FE6-77E64F9D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3428B"/>
    <w:pPr>
      <w:ind w:left="0" w:firstLine="0"/>
    </w:pPr>
  </w:style>
  <w:style w:type="character" w:customStyle="1" w:styleId="Title3Char">
    <w:name w:val="Title 3 Char"/>
    <w:basedOn w:val="DefaultParagraphFont"/>
    <w:link w:val="Title3"/>
    <w:rsid w:val="0043428B"/>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styleId="CommentReference">
    <w:name w:val="annotation reference"/>
    <w:basedOn w:val="DefaultParagraphFont"/>
    <w:uiPriority w:val="99"/>
    <w:semiHidden/>
    <w:unhideWhenUsed/>
    <w:rsid w:val="00A14FE8"/>
    <w:rPr>
      <w:sz w:val="16"/>
      <w:szCs w:val="16"/>
    </w:rPr>
  </w:style>
  <w:style w:type="paragraph" w:styleId="CommentText">
    <w:name w:val="annotation text"/>
    <w:basedOn w:val="Normal"/>
    <w:link w:val="CommentTextChar"/>
    <w:uiPriority w:val="99"/>
    <w:semiHidden/>
    <w:unhideWhenUsed/>
    <w:rsid w:val="00A14FE8"/>
    <w:pPr>
      <w:spacing w:line="240" w:lineRule="auto"/>
    </w:pPr>
    <w:rPr>
      <w:sz w:val="20"/>
      <w:szCs w:val="20"/>
    </w:rPr>
  </w:style>
  <w:style w:type="character" w:customStyle="1" w:styleId="CommentTextChar">
    <w:name w:val="Comment Text Char"/>
    <w:basedOn w:val="DefaultParagraphFont"/>
    <w:link w:val="CommentText"/>
    <w:uiPriority w:val="99"/>
    <w:semiHidden/>
    <w:rsid w:val="00A14FE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14FE8"/>
    <w:rPr>
      <w:b/>
      <w:bCs/>
    </w:rPr>
  </w:style>
  <w:style w:type="character" w:customStyle="1" w:styleId="CommentSubjectChar">
    <w:name w:val="Comment Subject Char"/>
    <w:basedOn w:val="CommentTextChar"/>
    <w:link w:val="CommentSubject"/>
    <w:uiPriority w:val="99"/>
    <w:semiHidden/>
    <w:rsid w:val="00A14FE8"/>
    <w:rPr>
      <w:rFonts w:ascii="Arial" w:eastAsiaTheme="minorHAnsi" w:hAnsi="Arial"/>
      <w:b/>
      <w:bCs/>
      <w:sz w:val="20"/>
      <w:szCs w:val="20"/>
      <w:lang w:eastAsia="en-US"/>
    </w:rPr>
  </w:style>
  <w:style w:type="paragraph" w:customStyle="1" w:styleId="paragraph">
    <w:name w:val="paragraph"/>
    <w:basedOn w:val="Normal"/>
    <w:rsid w:val="00035775"/>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5775"/>
  </w:style>
  <w:style w:type="character" w:customStyle="1" w:styleId="eop">
    <w:name w:val="eop"/>
    <w:basedOn w:val="DefaultParagraphFont"/>
    <w:rsid w:val="00035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5566">
      <w:bodyDiv w:val="1"/>
      <w:marLeft w:val="0"/>
      <w:marRight w:val="0"/>
      <w:marTop w:val="0"/>
      <w:marBottom w:val="0"/>
      <w:divBdr>
        <w:top w:val="none" w:sz="0" w:space="0" w:color="auto"/>
        <w:left w:val="none" w:sz="0" w:space="0" w:color="auto"/>
        <w:bottom w:val="none" w:sz="0" w:space="0" w:color="auto"/>
        <w:right w:val="none" w:sz="0" w:space="0" w:color="auto"/>
      </w:divBdr>
    </w:div>
    <w:div w:id="752313732">
      <w:bodyDiv w:val="1"/>
      <w:marLeft w:val="0"/>
      <w:marRight w:val="0"/>
      <w:marTop w:val="0"/>
      <w:marBottom w:val="0"/>
      <w:divBdr>
        <w:top w:val="none" w:sz="0" w:space="0" w:color="auto"/>
        <w:left w:val="none" w:sz="0" w:space="0" w:color="auto"/>
        <w:bottom w:val="none" w:sz="0" w:space="0" w:color="auto"/>
        <w:right w:val="none" w:sz="0" w:space="0" w:color="auto"/>
      </w:divBdr>
      <w:divsChild>
        <w:div w:id="2051569890">
          <w:marLeft w:val="0"/>
          <w:marRight w:val="0"/>
          <w:marTop w:val="0"/>
          <w:marBottom w:val="0"/>
          <w:divBdr>
            <w:top w:val="none" w:sz="0" w:space="0" w:color="auto"/>
            <w:left w:val="none" w:sz="0" w:space="0" w:color="auto"/>
            <w:bottom w:val="none" w:sz="0" w:space="0" w:color="auto"/>
            <w:right w:val="none" w:sz="0" w:space="0" w:color="auto"/>
          </w:divBdr>
        </w:div>
      </w:divsChild>
    </w:div>
    <w:div w:id="848518348">
      <w:bodyDiv w:val="1"/>
      <w:marLeft w:val="0"/>
      <w:marRight w:val="0"/>
      <w:marTop w:val="0"/>
      <w:marBottom w:val="0"/>
      <w:divBdr>
        <w:top w:val="none" w:sz="0" w:space="0" w:color="auto"/>
        <w:left w:val="none" w:sz="0" w:space="0" w:color="auto"/>
        <w:bottom w:val="none" w:sz="0" w:space="0" w:color="auto"/>
        <w:right w:val="none" w:sz="0" w:space="0" w:color="auto"/>
      </w:divBdr>
    </w:div>
    <w:div w:id="911310817">
      <w:bodyDiv w:val="1"/>
      <w:marLeft w:val="0"/>
      <w:marRight w:val="0"/>
      <w:marTop w:val="0"/>
      <w:marBottom w:val="0"/>
      <w:divBdr>
        <w:top w:val="none" w:sz="0" w:space="0" w:color="auto"/>
        <w:left w:val="none" w:sz="0" w:space="0" w:color="auto"/>
        <w:bottom w:val="none" w:sz="0" w:space="0" w:color="auto"/>
        <w:right w:val="none" w:sz="0" w:space="0" w:color="auto"/>
      </w:divBdr>
      <w:divsChild>
        <w:div w:id="970793304">
          <w:marLeft w:val="0"/>
          <w:marRight w:val="0"/>
          <w:marTop w:val="0"/>
          <w:marBottom w:val="0"/>
          <w:divBdr>
            <w:top w:val="none" w:sz="0" w:space="0" w:color="auto"/>
            <w:left w:val="none" w:sz="0" w:space="0" w:color="auto"/>
            <w:bottom w:val="none" w:sz="0" w:space="0" w:color="auto"/>
            <w:right w:val="none" w:sz="0" w:space="0" w:color="auto"/>
          </w:divBdr>
        </w:div>
        <w:div w:id="1840345914">
          <w:marLeft w:val="0"/>
          <w:marRight w:val="0"/>
          <w:marTop w:val="0"/>
          <w:marBottom w:val="0"/>
          <w:divBdr>
            <w:top w:val="none" w:sz="0" w:space="0" w:color="auto"/>
            <w:left w:val="none" w:sz="0" w:space="0" w:color="auto"/>
            <w:bottom w:val="none" w:sz="0" w:space="0" w:color="auto"/>
            <w:right w:val="none" w:sz="0" w:space="0" w:color="auto"/>
          </w:divBdr>
        </w:div>
        <w:div w:id="1709715891">
          <w:marLeft w:val="0"/>
          <w:marRight w:val="0"/>
          <w:marTop w:val="0"/>
          <w:marBottom w:val="0"/>
          <w:divBdr>
            <w:top w:val="none" w:sz="0" w:space="0" w:color="auto"/>
            <w:left w:val="none" w:sz="0" w:space="0" w:color="auto"/>
            <w:bottom w:val="none" w:sz="0" w:space="0" w:color="auto"/>
            <w:right w:val="none" w:sz="0" w:space="0" w:color="auto"/>
          </w:divBdr>
        </w:div>
        <w:div w:id="502823093">
          <w:marLeft w:val="0"/>
          <w:marRight w:val="0"/>
          <w:marTop w:val="0"/>
          <w:marBottom w:val="0"/>
          <w:divBdr>
            <w:top w:val="none" w:sz="0" w:space="0" w:color="auto"/>
            <w:left w:val="none" w:sz="0" w:space="0" w:color="auto"/>
            <w:bottom w:val="none" w:sz="0" w:space="0" w:color="auto"/>
            <w:right w:val="none" w:sz="0" w:space="0" w:color="auto"/>
          </w:divBdr>
        </w:div>
        <w:div w:id="1982884715">
          <w:marLeft w:val="0"/>
          <w:marRight w:val="0"/>
          <w:marTop w:val="0"/>
          <w:marBottom w:val="0"/>
          <w:divBdr>
            <w:top w:val="none" w:sz="0" w:space="0" w:color="auto"/>
            <w:left w:val="none" w:sz="0" w:space="0" w:color="auto"/>
            <w:bottom w:val="none" w:sz="0" w:space="0" w:color="auto"/>
            <w:right w:val="none" w:sz="0" w:space="0" w:color="auto"/>
          </w:divBdr>
        </w:div>
        <w:div w:id="947392678">
          <w:marLeft w:val="0"/>
          <w:marRight w:val="0"/>
          <w:marTop w:val="0"/>
          <w:marBottom w:val="0"/>
          <w:divBdr>
            <w:top w:val="none" w:sz="0" w:space="0" w:color="auto"/>
            <w:left w:val="none" w:sz="0" w:space="0" w:color="auto"/>
            <w:bottom w:val="none" w:sz="0" w:space="0" w:color="auto"/>
            <w:right w:val="none" w:sz="0" w:space="0" w:color="auto"/>
          </w:divBdr>
        </w:div>
        <w:div w:id="486820270">
          <w:marLeft w:val="0"/>
          <w:marRight w:val="0"/>
          <w:marTop w:val="0"/>
          <w:marBottom w:val="0"/>
          <w:divBdr>
            <w:top w:val="none" w:sz="0" w:space="0" w:color="auto"/>
            <w:left w:val="none" w:sz="0" w:space="0" w:color="auto"/>
            <w:bottom w:val="none" w:sz="0" w:space="0" w:color="auto"/>
            <w:right w:val="none" w:sz="0" w:space="0" w:color="auto"/>
          </w:divBdr>
        </w:div>
      </w:divsChild>
    </w:div>
    <w:div w:id="95244085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ocal.gov.uk/parliament/briefings-and-responses/reforming-our-fire-and-rescue-service-lga-respon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johnson\OneDrive%20-%20LGA\Fire%20and%20resilience\Admin\Board%20and%20other%20papers\FSMC\2021-22\8%20July%202022\End%20of%20year%20report%20and%20priorities%20for%2022-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075977A9954EEFBE423D428CE74993"/>
        <w:category>
          <w:name w:val="General"/>
          <w:gallery w:val="placeholder"/>
        </w:category>
        <w:types>
          <w:type w:val="bbPlcHdr"/>
        </w:types>
        <w:behaviors>
          <w:behavior w:val="content"/>
        </w:behaviors>
        <w:guid w:val="{C7CC060D-1B15-4BAB-A492-E93BB2A61EF1}"/>
      </w:docPartPr>
      <w:docPartBody>
        <w:p w:rsidR="00AC3E5D" w:rsidRDefault="001531F5">
          <w:pPr>
            <w:pStyle w:val="F4075977A9954EEFBE423D428CE74993"/>
          </w:pPr>
          <w:r w:rsidRPr="00FB1144">
            <w:rPr>
              <w:rStyle w:val="PlaceholderText"/>
            </w:rPr>
            <w:t>Click here to enter text.</w:t>
          </w:r>
        </w:p>
      </w:docPartBody>
    </w:docPart>
    <w:docPart>
      <w:docPartPr>
        <w:name w:val="5587465A90444F12AFDB18668D8AC70A"/>
        <w:category>
          <w:name w:val="General"/>
          <w:gallery w:val="placeholder"/>
        </w:category>
        <w:types>
          <w:type w:val="bbPlcHdr"/>
        </w:types>
        <w:behaviors>
          <w:behavior w:val="content"/>
        </w:behaviors>
        <w:guid w:val="{9A3C5BE5-5B23-4082-B6F6-0E0C437BC7ED}"/>
      </w:docPartPr>
      <w:docPartBody>
        <w:p w:rsidR="00AC3E5D" w:rsidRDefault="001531F5">
          <w:pPr>
            <w:pStyle w:val="5587465A90444F12AFDB18668D8AC70A"/>
          </w:pPr>
          <w:r w:rsidRPr="00002B3A">
            <w:rPr>
              <w:rStyle w:val="PlaceholderText"/>
            </w:rPr>
            <w:t>Choose an item.</w:t>
          </w:r>
        </w:p>
      </w:docPartBody>
    </w:docPart>
    <w:docPart>
      <w:docPartPr>
        <w:name w:val="2A88F5BE733A4987999AEB32ED0BB5CD"/>
        <w:category>
          <w:name w:val="General"/>
          <w:gallery w:val="placeholder"/>
        </w:category>
        <w:types>
          <w:type w:val="bbPlcHdr"/>
        </w:types>
        <w:behaviors>
          <w:behavior w:val="content"/>
        </w:behaviors>
        <w:guid w:val="{93CEDA3A-2D42-407F-86AB-480861C1938B}"/>
      </w:docPartPr>
      <w:docPartBody>
        <w:p w:rsidR="00AC3E5D" w:rsidRDefault="001531F5">
          <w:pPr>
            <w:pStyle w:val="2A88F5BE733A4987999AEB32ED0BB5CD"/>
          </w:pPr>
          <w:r w:rsidRPr="00FB1144">
            <w:rPr>
              <w:rStyle w:val="PlaceholderText"/>
            </w:rPr>
            <w:t>Click here to enter text.</w:t>
          </w:r>
        </w:p>
      </w:docPartBody>
    </w:docPart>
    <w:docPart>
      <w:docPartPr>
        <w:name w:val="217A24484755449B9E5392FAF5122346"/>
        <w:category>
          <w:name w:val="General"/>
          <w:gallery w:val="placeholder"/>
        </w:category>
        <w:types>
          <w:type w:val="bbPlcHdr"/>
        </w:types>
        <w:behaviors>
          <w:behavior w:val="content"/>
        </w:behaviors>
        <w:guid w:val="{53C97819-B6DA-4E0E-9606-709F19C0B07C}"/>
      </w:docPartPr>
      <w:docPartBody>
        <w:p w:rsidR="00AC3E5D" w:rsidRDefault="001531F5">
          <w:pPr>
            <w:pStyle w:val="217A24484755449B9E5392FAF5122346"/>
          </w:pPr>
          <w:r w:rsidRPr="00FB1144">
            <w:rPr>
              <w:rStyle w:val="PlaceholderText"/>
            </w:rPr>
            <w:t>Click here to enter text.</w:t>
          </w:r>
        </w:p>
      </w:docPartBody>
    </w:docPart>
    <w:docPart>
      <w:docPartPr>
        <w:name w:val="39A20E74D0BA48AC9C7F923BF24DB75D"/>
        <w:category>
          <w:name w:val="General"/>
          <w:gallery w:val="placeholder"/>
        </w:category>
        <w:types>
          <w:type w:val="bbPlcHdr"/>
        </w:types>
        <w:behaviors>
          <w:behavior w:val="content"/>
        </w:behaviors>
        <w:guid w:val="{6787D5F5-FDB6-4466-9737-B95D0ED94D6B}"/>
      </w:docPartPr>
      <w:docPartBody>
        <w:p w:rsidR="00AC3E5D" w:rsidRDefault="001531F5">
          <w:pPr>
            <w:pStyle w:val="39A20E74D0BA48AC9C7F923BF24DB75D"/>
          </w:pPr>
          <w:r w:rsidRPr="00FB1144">
            <w:rPr>
              <w:rStyle w:val="PlaceholderText"/>
            </w:rPr>
            <w:t>Click here to enter text.</w:t>
          </w:r>
        </w:p>
      </w:docPartBody>
    </w:docPart>
    <w:docPart>
      <w:docPartPr>
        <w:name w:val="917DC5C32CFB4E9181784BAE6120ACEF"/>
        <w:category>
          <w:name w:val="General"/>
          <w:gallery w:val="placeholder"/>
        </w:category>
        <w:types>
          <w:type w:val="bbPlcHdr"/>
        </w:types>
        <w:behaviors>
          <w:behavior w:val="content"/>
        </w:behaviors>
        <w:guid w:val="{3DF71DA9-028E-4D15-B2AB-E8FFDF349076}"/>
      </w:docPartPr>
      <w:docPartBody>
        <w:p w:rsidR="00AC3E5D" w:rsidRDefault="001531F5">
          <w:pPr>
            <w:pStyle w:val="917DC5C32CFB4E9181784BAE6120ACEF"/>
          </w:pPr>
          <w:r w:rsidRPr="00FB1144">
            <w:rPr>
              <w:rStyle w:val="PlaceholderText"/>
            </w:rPr>
            <w:t>Click here to enter text.</w:t>
          </w:r>
        </w:p>
      </w:docPartBody>
    </w:docPart>
    <w:docPart>
      <w:docPartPr>
        <w:name w:val="01F667DEF23C4E46832EFBDB9630E569"/>
        <w:category>
          <w:name w:val="General"/>
          <w:gallery w:val="placeholder"/>
        </w:category>
        <w:types>
          <w:type w:val="bbPlcHdr"/>
        </w:types>
        <w:behaviors>
          <w:behavior w:val="content"/>
        </w:behaviors>
        <w:guid w:val="{C264025F-6431-4970-AC8A-0E4716B1060C}"/>
      </w:docPartPr>
      <w:docPartBody>
        <w:p w:rsidR="00AC3E5D" w:rsidRDefault="001531F5">
          <w:pPr>
            <w:pStyle w:val="01F667DEF23C4E46832EFBDB9630E569"/>
          </w:pPr>
          <w:r w:rsidRPr="00FB1144">
            <w:rPr>
              <w:rStyle w:val="PlaceholderText"/>
            </w:rPr>
            <w:t>Click here to enter text.</w:t>
          </w:r>
        </w:p>
      </w:docPartBody>
    </w:docPart>
    <w:docPart>
      <w:docPartPr>
        <w:name w:val="A4CE5C3FF836472884D3659779EAC6C1"/>
        <w:category>
          <w:name w:val="General"/>
          <w:gallery w:val="placeholder"/>
        </w:category>
        <w:types>
          <w:type w:val="bbPlcHdr"/>
        </w:types>
        <w:behaviors>
          <w:behavior w:val="content"/>
        </w:behaviors>
        <w:guid w:val="{EA3274BC-F9F9-4955-97CA-EEEC6B41E2F5}"/>
      </w:docPartPr>
      <w:docPartBody>
        <w:p w:rsidR="00AC3E5D" w:rsidRDefault="001531F5">
          <w:pPr>
            <w:pStyle w:val="A4CE5C3FF836472884D3659779EAC6C1"/>
          </w:pPr>
          <w:r w:rsidRPr="00FB1144">
            <w:rPr>
              <w:rStyle w:val="PlaceholderText"/>
            </w:rPr>
            <w:t>Click here to enter text.</w:t>
          </w:r>
        </w:p>
      </w:docPartBody>
    </w:docPart>
    <w:docPart>
      <w:docPartPr>
        <w:name w:val="2887E50F0D22440D9BCD281426FABA2C"/>
        <w:category>
          <w:name w:val="General"/>
          <w:gallery w:val="placeholder"/>
        </w:category>
        <w:types>
          <w:type w:val="bbPlcHdr"/>
        </w:types>
        <w:behaviors>
          <w:behavior w:val="content"/>
        </w:behaviors>
        <w:guid w:val="{95623EF0-C11F-4B3C-A0E6-23A9566E56D9}"/>
      </w:docPartPr>
      <w:docPartBody>
        <w:p w:rsidR="00AC3E5D" w:rsidRDefault="001531F5">
          <w:pPr>
            <w:pStyle w:val="2887E50F0D22440D9BCD281426FABA2C"/>
          </w:pPr>
          <w:r w:rsidRPr="00FB1144">
            <w:rPr>
              <w:rStyle w:val="PlaceholderText"/>
            </w:rPr>
            <w:t>Click here to enter text.</w:t>
          </w:r>
        </w:p>
      </w:docPartBody>
    </w:docPart>
    <w:docPart>
      <w:docPartPr>
        <w:name w:val="EE3A4123B3AB478EA9E28BEA85AAC8D3"/>
        <w:category>
          <w:name w:val="General"/>
          <w:gallery w:val="placeholder"/>
        </w:category>
        <w:types>
          <w:type w:val="bbPlcHdr"/>
        </w:types>
        <w:behaviors>
          <w:behavior w:val="content"/>
        </w:behaviors>
        <w:guid w:val="{8D08B92B-0EA6-4624-83BF-93F531FD5A23}"/>
      </w:docPartPr>
      <w:docPartBody>
        <w:p w:rsidR="00AC3E5D" w:rsidRDefault="001531F5">
          <w:pPr>
            <w:pStyle w:val="EE3A4123B3AB478EA9E28BEA85AAC8D3"/>
          </w:pPr>
          <w:r w:rsidRPr="00FB1144">
            <w:rPr>
              <w:rStyle w:val="PlaceholderText"/>
            </w:rPr>
            <w:t>Click here to enter text.</w:t>
          </w:r>
        </w:p>
      </w:docPartBody>
    </w:docPart>
    <w:docPart>
      <w:docPartPr>
        <w:name w:val="5DF7EDE1372245069E87D7275478B1A6"/>
        <w:category>
          <w:name w:val="General"/>
          <w:gallery w:val="placeholder"/>
        </w:category>
        <w:types>
          <w:type w:val="bbPlcHdr"/>
        </w:types>
        <w:behaviors>
          <w:behavior w:val="content"/>
        </w:behaviors>
        <w:guid w:val="{08270650-DC20-4406-A692-BC35C70A933B}"/>
      </w:docPartPr>
      <w:docPartBody>
        <w:p w:rsidR="00AC3E5D" w:rsidRDefault="001531F5">
          <w:pPr>
            <w:pStyle w:val="5DF7EDE1372245069E87D7275478B1A6"/>
          </w:pPr>
          <w:r w:rsidRPr="00FB1144">
            <w:rPr>
              <w:rStyle w:val="PlaceholderText"/>
            </w:rPr>
            <w:t>Click here to enter text.</w:t>
          </w:r>
        </w:p>
      </w:docPartBody>
    </w:docPart>
    <w:docPart>
      <w:docPartPr>
        <w:name w:val="294697BE5E7F4232BC18A2DF086F01AD"/>
        <w:category>
          <w:name w:val="General"/>
          <w:gallery w:val="placeholder"/>
        </w:category>
        <w:types>
          <w:type w:val="bbPlcHdr"/>
        </w:types>
        <w:behaviors>
          <w:behavior w:val="content"/>
        </w:behaviors>
        <w:guid w:val="{E919B15C-A7C8-46ED-937D-9BE68243EACD}"/>
      </w:docPartPr>
      <w:docPartBody>
        <w:p w:rsidR="00AC3E5D" w:rsidRDefault="001531F5">
          <w:pPr>
            <w:pStyle w:val="294697BE5E7F4232BC18A2DF086F01AD"/>
          </w:pPr>
          <w:r w:rsidRPr="00FB1144">
            <w:rPr>
              <w:rStyle w:val="PlaceholderText"/>
            </w:rPr>
            <w:t>Click here to enter text.</w:t>
          </w:r>
        </w:p>
      </w:docPartBody>
    </w:docPart>
    <w:docPart>
      <w:docPartPr>
        <w:name w:val="451DF931627C4AC58179489C7B7EE840"/>
        <w:category>
          <w:name w:val="General"/>
          <w:gallery w:val="placeholder"/>
        </w:category>
        <w:types>
          <w:type w:val="bbPlcHdr"/>
        </w:types>
        <w:behaviors>
          <w:behavior w:val="content"/>
        </w:behaviors>
        <w:guid w:val="{45195878-D506-46FF-8B34-D67B75C391C3}"/>
      </w:docPartPr>
      <w:docPartBody>
        <w:p w:rsidR="00AC3E5D" w:rsidRDefault="001531F5">
          <w:pPr>
            <w:pStyle w:val="451DF931627C4AC58179489C7B7EE840"/>
          </w:pPr>
          <w:r w:rsidRPr="00FB1144">
            <w:rPr>
              <w:rStyle w:val="PlaceholderText"/>
            </w:rPr>
            <w:t>Click here to enter text.</w:t>
          </w:r>
        </w:p>
      </w:docPartBody>
    </w:docPart>
    <w:docPart>
      <w:docPartPr>
        <w:name w:val="4E7A137CA3D1401A862D17B8F860C97A"/>
        <w:category>
          <w:name w:val="General"/>
          <w:gallery w:val="placeholder"/>
        </w:category>
        <w:types>
          <w:type w:val="bbPlcHdr"/>
        </w:types>
        <w:behaviors>
          <w:behavior w:val="content"/>
        </w:behaviors>
        <w:guid w:val="{A1F6F785-A138-4E06-AF88-CACED0D49C50}"/>
      </w:docPartPr>
      <w:docPartBody>
        <w:p w:rsidR="00AC3E5D" w:rsidRDefault="001531F5">
          <w:pPr>
            <w:pStyle w:val="4E7A137CA3D1401A862D17B8F860C97A"/>
          </w:pPr>
          <w:r w:rsidRPr="00FB1144">
            <w:rPr>
              <w:rStyle w:val="PlaceholderText"/>
            </w:rPr>
            <w:t>Click here to enter text.</w:t>
          </w:r>
        </w:p>
      </w:docPartBody>
    </w:docPart>
    <w:docPart>
      <w:docPartPr>
        <w:name w:val="48896DF82A09409F93DB3FB510359B5F"/>
        <w:category>
          <w:name w:val="General"/>
          <w:gallery w:val="placeholder"/>
        </w:category>
        <w:types>
          <w:type w:val="bbPlcHdr"/>
        </w:types>
        <w:behaviors>
          <w:behavior w:val="content"/>
        </w:behaviors>
        <w:guid w:val="{DA965F1B-A612-4FA5-8551-EA94D1BF983F}"/>
      </w:docPartPr>
      <w:docPartBody>
        <w:p w:rsidR="00AC3E5D" w:rsidRDefault="001531F5">
          <w:pPr>
            <w:pStyle w:val="48896DF82A09409F93DB3FB510359B5F"/>
          </w:pPr>
          <w:r w:rsidRPr="00FB1144">
            <w:rPr>
              <w:rStyle w:val="PlaceholderText"/>
            </w:rPr>
            <w:t>Click here to enter text.</w:t>
          </w:r>
        </w:p>
      </w:docPartBody>
    </w:docPart>
    <w:docPart>
      <w:docPartPr>
        <w:name w:val="E9D5BA2C652C4EF9A2A8755C2FC61585"/>
        <w:category>
          <w:name w:val="General"/>
          <w:gallery w:val="placeholder"/>
        </w:category>
        <w:types>
          <w:type w:val="bbPlcHdr"/>
        </w:types>
        <w:behaviors>
          <w:behavior w:val="content"/>
        </w:behaviors>
        <w:guid w:val="{6452FDB8-075D-4037-9B0E-6D94B49F25DC}"/>
      </w:docPartPr>
      <w:docPartBody>
        <w:p w:rsidR="00AC3E5D" w:rsidRDefault="001531F5">
          <w:pPr>
            <w:pStyle w:val="E9D5BA2C652C4EF9A2A8755C2FC61585"/>
          </w:pPr>
          <w:r w:rsidRPr="00FB1144">
            <w:rPr>
              <w:rStyle w:val="PlaceholderText"/>
            </w:rPr>
            <w:t>Click here to enter text.</w:t>
          </w:r>
        </w:p>
      </w:docPartBody>
    </w:docPart>
    <w:docPart>
      <w:docPartPr>
        <w:name w:val="594D0DBCDB3E445887B08B0A9DC9D856"/>
        <w:category>
          <w:name w:val="General"/>
          <w:gallery w:val="placeholder"/>
        </w:category>
        <w:types>
          <w:type w:val="bbPlcHdr"/>
        </w:types>
        <w:behaviors>
          <w:behavior w:val="content"/>
        </w:behaviors>
        <w:guid w:val="{90B906C4-35F9-44A2-80AF-06C39AA7404A}"/>
      </w:docPartPr>
      <w:docPartBody>
        <w:p w:rsidR="00AC3E5D" w:rsidRDefault="001531F5">
          <w:pPr>
            <w:pStyle w:val="594D0DBCDB3E445887B08B0A9DC9D856"/>
          </w:pPr>
          <w:r w:rsidRPr="00FB1144">
            <w:rPr>
              <w:rStyle w:val="PlaceholderText"/>
            </w:rPr>
            <w:t>Click here to enter text.</w:t>
          </w:r>
        </w:p>
      </w:docPartBody>
    </w:docPart>
    <w:docPart>
      <w:docPartPr>
        <w:name w:val="544F8413FD6943D9BFFF92170B06F063"/>
        <w:category>
          <w:name w:val="General"/>
          <w:gallery w:val="placeholder"/>
        </w:category>
        <w:types>
          <w:type w:val="bbPlcHdr"/>
        </w:types>
        <w:behaviors>
          <w:behavior w:val="content"/>
        </w:behaviors>
        <w:guid w:val="{56BE23CF-B7E4-4CF0-B6A3-09C16C54C4A4}"/>
      </w:docPartPr>
      <w:docPartBody>
        <w:p w:rsidR="00AC3E5D" w:rsidRDefault="001531F5" w:rsidP="001531F5">
          <w:pPr>
            <w:pStyle w:val="544F8413FD6943D9BFFF92170B06F063"/>
          </w:pPr>
          <w:r w:rsidRPr="00C803F3">
            <w:rPr>
              <w:rStyle w:val="PlaceholderText"/>
            </w:rPr>
            <w:t>Click here to enter text.</w:t>
          </w:r>
        </w:p>
      </w:docPartBody>
    </w:docPart>
    <w:docPart>
      <w:docPartPr>
        <w:name w:val="ADB442BF516E4F108F22C2D873170EE4"/>
        <w:category>
          <w:name w:val="General"/>
          <w:gallery w:val="placeholder"/>
        </w:category>
        <w:types>
          <w:type w:val="bbPlcHdr"/>
        </w:types>
        <w:behaviors>
          <w:behavior w:val="content"/>
        </w:behaviors>
        <w:guid w:val="{4B573792-8331-422C-9595-3D71650BBC2E}"/>
      </w:docPartPr>
      <w:docPartBody>
        <w:p w:rsidR="0034437B" w:rsidRDefault="001531F5">
          <w:pPr>
            <w:pStyle w:val="ADB442BF516E4F108F22C2D873170EE4"/>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F5"/>
    <w:rsid w:val="00034029"/>
    <w:rsid w:val="001531F5"/>
    <w:rsid w:val="001E6399"/>
    <w:rsid w:val="0034437B"/>
    <w:rsid w:val="00841AAA"/>
    <w:rsid w:val="00AC3E5D"/>
    <w:rsid w:val="00B62C7F"/>
    <w:rsid w:val="00D92B78"/>
    <w:rsid w:val="00F364C4"/>
    <w:rsid w:val="00F81E90"/>
    <w:rsid w:val="00F873D9"/>
    <w:rsid w:val="00FA7C29"/>
    <w:rsid w:val="00FC291F"/>
    <w:rsid w:val="00FC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23EFF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37B"/>
    <w:rPr>
      <w:color w:val="808080"/>
    </w:rPr>
  </w:style>
  <w:style w:type="paragraph" w:customStyle="1" w:styleId="E2DD7001299444458C61F84CD24A2BBD">
    <w:name w:val="E2DD7001299444458C61F84CD24A2BBD"/>
  </w:style>
  <w:style w:type="paragraph" w:customStyle="1" w:styleId="F4075977A9954EEFBE423D428CE74993">
    <w:name w:val="F4075977A9954EEFBE423D428CE74993"/>
  </w:style>
  <w:style w:type="paragraph" w:customStyle="1" w:styleId="5587465A90444F12AFDB18668D8AC70A">
    <w:name w:val="5587465A90444F12AFDB18668D8AC70A"/>
  </w:style>
  <w:style w:type="paragraph" w:customStyle="1" w:styleId="2A88F5BE733A4987999AEB32ED0BB5CD">
    <w:name w:val="2A88F5BE733A4987999AEB32ED0BB5CD"/>
  </w:style>
  <w:style w:type="paragraph" w:customStyle="1" w:styleId="217A24484755449B9E5392FAF5122346">
    <w:name w:val="217A24484755449B9E5392FAF5122346"/>
  </w:style>
  <w:style w:type="paragraph" w:customStyle="1" w:styleId="39A20E74D0BA48AC9C7F923BF24DB75D">
    <w:name w:val="39A20E74D0BA48AC9C7F923BF24DB75D"/>
  </w:style>
  <w:style w:type="paragraph" w:customStyle="1" w:styleId="917DC5C32CFB4E9181784BAE6120ACEF">
    <w:name w:val="917DC5C32CFB4E9181784BAE6120ACEF"/>
  </w:style>
  <w:style w:type="paragraph" w:customStyle="1" w:styleId="01F667DEF23C4E46832EFBDB9630E569">
    <w:name w:val="01F667DEF23C4E46832EFBDB9630E569"/>
  </w:style>
  <w:style w:type="paragraph" w:customStyle="1" w:styleId="A4CE5C3FF836472884D3659779EAC6C1">
    <w:name w:val="A4CE5C3FF836472884D3659779EAC6C1"/>
  </w:style>
  <w:style w:type="paragraph" w:customStyle="1" w:styleId="2887E50F0D22440D9BCD281426FABA2C">
    <w:name w:val="2887E50F0D22440D9BCD281426FABA2C"/>
  </w:style>
  <w:style w:type="paragraph" w:customStyle="1" w:styleId="EE3A4123B3AB478EA9E28BEA85AAC8D3">
    <w:name w:val="EE3A4123B3AB478EA9E28BEA85AAC8D3"/>
  </w:style>
  <w:style w:type="paragraph" w:customStyle="1" w:styleId="5DF7EDE1372245069E87D7275478B1A6">
    <w:name w:val="5DF7EDE1372245069E87D7275478B1A6"/>
  </w:style>
  <w:style w:type="paragraph" w:customStyle="1" w:styleId="294697BE5E7F4232BC18A2DF086F01AD">
    <w:name w:val="294697BE5E7F4232BC18A2DF086F01AD"/>
  </w:style>
  <w:style w:type="paragraph" w:customStyle="1" w:styleId="451DF931627C4AC58179489C7B7EE840">
    <w:name w:val="451DF931627C4AC58179489C7B7EE840"/>
  </w:style>
  <w:style w:type="paragraph" w:customStyle="1" w:styleId="4E7A137CA3D1401A862D17B8F860C97A">
    <w:name w:val="4E7A137CA3D1401A862D17B8F860C97A"/>
  </w:style>
  <w:style w:type="paragraph" w:customStyle="1" w:styleId="48896DF82A09409F93DB3FB510359B5F">
    <w:name w:val="48896DF82A09409F93DB3FB510359B5F"/>
  </w:style>
  <w:style w:type="paragraph" w:customStyle="1" w:styleId="E9D5BA2C652C4EF9A2A8755C2FC61585">
    <w:name w:val="E9D5BA2C652C4EF9A2A8755C2FC61585"/>
  </w:style>
  <w:style w:type="paragraph" w:customStyle="1" w:styleId="594D0DBCDB3E445887B08B0A9DC9D856">
    <w:name w:val="594D0DBCDB3E445887B08B0A9DC9D856"/>
  </w:style>
  <w:style w:type="paragraph" w:customStyle="1" w:styleId="544F8413FD6943D9BFFF92170B06F063">
    <w:name w:val="544F8413FD6943D9BFFF92170B06F063"/>
    <w:rsid w:val="001531F5"/>
  </w:style>
  <w:style w:type="paragraph" w:customStyle="1" w:styleId="ADB442BF516E4F108F22C2D873170EE4">
    <w:name w:val="ADB442BF516E4F108F22C2D873170EE4"/>
  </w:style>
  <w:style w:type="paragraph" w:customStyle="1" w:styleId="8BB0FAF2CEE643BE9DD9B6D7F0766097">
    <w:name w:val="8BB0FAF2CEE643BE9DD9B6D7F0766097"/>
    <w:rsid w:val="00344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Emily McGuinness</DisplayName>
        <AccountId>551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customXml/itemProps2.xml><?xml version="1.0" encoding="utf-8"?>
<ds:datastoreItem xmlns:ds="http://schemas.openxmlformats.org/officeDocument/2006/customXml" ds:itemID="{E7F17850-745E-479E-9976-E591DF208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End of year report and priorities for 22-23</Template>
  <TotalTime>1539</TotalTime>
  <Pages>7</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11659</CharactersWithSpaces>
  <SharedDoc>false</SharedDoc>
  <HLinks>
    <vt:vector size="18" baseType="variant">
      <vt:variant>
        <vt:i4>5767184</vt:i4>
      </vt:variant>
      <vt:variant>
        <vt:i4>3</vt:i4>
      </vt:variant>
      <vt:variant>
        <vt:i4>0</vt:i4>
      </vt:variant>
      <vt:variant>
        <vt:i4>5</vt:i4>
      </vt:variant>
      <vt:variant>
        <vt:lpwstr>https://lga.moderngov.co.uk/documents/s39777/End of year report and priorities for 22-23.pdf</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Rebecca Johnson</dc:creator>
  <cp:keywords/>
  <dc:description/>
  <cp:lastModifiedBy>Jonathan Bryant</cp:lastModifiedBy>
  <cp:revision>88</cp:revision>
  <dcterms:created xsi:type="dcterms:W3CDTF">2022-10-05T13:10:00Z</dcterms:created>
  <dcterms:modified xsi:type="dcterms:W3CDTF">2022-10-07T13:19:00Z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